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найменші висміяли мене, тепер картають мене по часті ті, в яких за ніщо я вважав їхніх батьків, яких я не вважав гідними псів моїх черед.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навіщо мені сила їхніх рук? Через них згинула повнота.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Бездітний в біді і голоді. Вони вчера втекли від біди і від скрути посухи.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Повстали на мене злодії,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доми були камяні печері.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посеред милозвучних (кущів) закричать, вони, що жили під дикою зеленню.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безумних і нечесних, (їхні) імена і слава згладжені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я їхні гусли, і вони мене мають за притчу.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Гидували ж мною, відступивши далеко, а для мого лиця не пощадили плювання.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Він, відкривши свій сагайдак, вчинив мені зло, і позбулися уздечка мого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правого боку нащадків повстали, простягнули свою ногу і пішли проти мене стежками їхньої згуби.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Знищили мої стежки, бо Він скинув мою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Своїми стрілами Він мене прошив, вчинив мені як бажає, я в болях замішаний.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болі повертаються, моя надія відійшла наче вітер і моє спасіння наче хмара.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на мені вилиється моя душа, а мене охоплюють дні болів.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Вночі мої кості розгорілися, а моє сухожилля послабло.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Великою силою схопила (недуга) мою одіж, окружила мене наче шия моєї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Схопила ж мене наче глину, моя часть в землі і в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закричав до Тебе і Ти не вислухуєш мене, встали і подивилися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Напав же Ти на мене без пощади, збичував Ти мене сильною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Призначив Ти мені болі і Ти відкинув мене від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Знаю, що мене зітре смерть, бо кожному смертному земля -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Коби добрим було на себе накласти руки, чи попросивши ж іншого, і він мені це зробив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заплакав над кожним немічним, застогнав, бачачи чоловіка в скрутах.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я, що очікував добра, ось зустріли мене радше злі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лоно засмерділося і не замовчить, випередили мене дні бідноти.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Стогнучи я пішов, не замикаючи уст, став же я в зборі, кричачи.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став братом серинів, а другом горобців.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ж скіра дуже почорніла, а мої кості від спеки (згоріли).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гуслі перейшли в плач, а мій спів мені на ридання.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2024-04-30T16:21:05Z</dcterms:modified>
</cp:coreProperties>
</file>