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Глава 31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поклав завіт моїм очам і не подумаю про дівчину.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що відділив Бог згори і (яке) достатнє насліддя з висот?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згуба не для неправедного і відчуження для тих, що чинять беззаконня?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Він сам не побачить мою дорогу і не почислить всі мої кроки?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я ходив з тими, що висмівають, якщо ж і моя нога поспішилася на обману,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вже стану я на справедливе мірило, а Господь знає мою незлобність.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моя нога відійшла з дороги, якщо ж і моє серце пішло за оком, якщо ж і моїми руками я доторкнувся до дарів,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сію я й інші хай зїдять, хай же буду без кореня на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моє серце пішло за жінкою іншого чоловіка, якщо і я присів при її дверях,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же і моя жінка вгодить іншому, а мої немовлята хай будуть впокорені.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опоганити заміжню жінку - це гнів люті не до спинення.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це огонь, що горить на всіх сторонах, а куди лиш напав, з кореня знищив.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і знехтував я судом мого слуги чи служниці, як вони в мене судилися,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ж зроблю, коли Господь мені вчинить допит? Якщо ж і відвідає, яку відповідь дам?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не так як і я повстав в лоні, повстали і вони? Ми ж повстали в тім же лоні.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немічні задовільнили потребу, яку лиш мали, я ж не відкинув око вдови.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я і сам їв кусень мого хліба і сироті не подав.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 від моєї молодості вигодовував (сироту) як батько і наставив від лона моєї матері.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і я не зглянувся на нагого, що гинув, і не зодягнув,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слабкі мене не поблагословили, а їхні рамена не грілися з постригу моїх ягнят,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я підняв проти сироти руку в надії, бо у мене була велика поміч,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же відпаде моє рамено від ключиці, а моя рука хай буде знищена від ліктя.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мене охопив господний страх, і одержане від нього не стерплю.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я поклав золото як мою силу, якщо ж і на дорогоцінний камінь я поклав надію,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і я зрадів коли моє багацтво стало великим, якщо ж і на безчисленне я поклав мою руку,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не побачу сонце, що сходить, що заходить, а місяць, що маліє? Бо це не від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якщо потайки обманене було моє серце, якщо ж і поцілував я мою руку, приклавши до моїх уст,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вже мені хай вважається за найбільше беззаконня, бо я збрехав перед Господом Всевишним.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і зрадів я упадком моїх ворогів і моє серце сказало: Добре,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вже моє ухо почує моє прокляття, хай, отже, шепче нарід, як мені зло чинять.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часто мої служниці сказали: Отже, хто дав би нам насититися його тілом? Хоч я був дуже добрий.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Чужинець не мешкав назовні, а мої двері були відкриті для кожного, що приходив.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грішачи я несвідомо скрив мій гріх,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 не засоромився великої юрби, щоб перед ними не визнаватися. Якщо ж і дозволив я слабому вийти від моїх дверей з порожним подолком,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мені дасть слухача? Якщо я не побоявся господньої руки, а письмо, яке я мав проти когось,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читав я, поклавши як вінець на рамена,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якщо його не віддав я, подерши і нічого не взявши від боржника.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проти мене коли земля застогнала, якщо і її борозди разом заплакали,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і я зїв її силу сам без ціни, якщо ж я і засмутив, взявши душу господаря землі,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замість пшениці хай мені вийде будяк, а замість ячменю бурян. І спинився Йов від слів.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Глава 31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2024-04-29T09:59:00Z</dcterms:modified>
</cp:coreProperties>
</file>