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ж послухай, Йове, мої слова і мою мову.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послухай, бо я відкрив мої уста, і мій язик заговорив.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серце чисте від слів, а розум моїх губ розуміє 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Божий дух це той, що мене створив, а дихання Вседержителя мене навчає.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можеш, дай мені на це відповідь. Потерпи, стань ти проти мене і я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зліплений з глини, так як і я, ми зліплені з того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страх тебе не замішає, ані моя рука не буде тяжка на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ти заговорив до моїх ух, я почув голос твоїх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говориш: Я є чистий, я не згрішив, я ж є непорочний, бо я не вчинив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знайшов вину проти мене, а вважає мене за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поклав мою ногу в колоди, а стеріг всі мої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ти говориш: Я праведний, і мене Він не вислухав? Бо вічний є Той, що над земними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говориш: Чому Він не почув всі слова моєї правди?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раз заговорить, а вдруге в сні,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 нічнім повчанні, так як коли нападе на людей жахливий страх в сні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відкриє ум людей, в цих їх видіннях страху настрашив,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відвернути людину від неправедності, а його тіло спасти від упадку.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пощадив же його душу від смерти і щоб він не упав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ж оскаржив його хворобою на ліжку і задубіло множество його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Всяку ж їжу пшениці не зможе він прийняти і його душа забажає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зігниє його тіло і покаже його голі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ж душа наблизилася до смерти, а його життя в 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пристане (до нього), щоб той не впав у смерть, а обновить його тіло, так як тинк на стіні, кості ж його наповнить кістяним мозгом.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мяким зробить його тіло, наче (тіло) немовляти, поставить же його мужним між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помолиться він до Господа, і сприйнятий Ним буде, ввійде ж з чистим лицем з визнаванням. Бо Він віддасть людям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людина так заскаржить сама себе, кажучи: Що я довершив, і не за справедливістю покарав мене за те, що я згрішив.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Спаси мою душу, щоб не піти в зітління, і моє життя побачить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все це з мужем чинить Сильний трьома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спаси мою душу від смерти, щоб моє життя хвалило його в світлі.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Йове, і вислухай мене. Замовкни, і я заговорю.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є слова, відповідж мені. Заговори, бо бажаю, щоб ти був оправданий.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ні, ти мене послухай. Мовчи, і я тебе навчу мудрости.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2024-05-08T11:27:48Z</dcterms:modified>
</cp:coreProperties>
</file>