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Глава 38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Як перестав же Еліус говорити, заговорив Господь до Йова крізь бурю і хмари: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цей, що скриває від Мене раду, що держить слова в серці, а думає від Мене втаїти?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Підпережи як муж твої бедра, Я ж тебе запитаю, а ти Мені відповіси.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Де ти був коли Я основував землю? Сповісти ж Мені, якщо ти пізнав розум.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знаєш хто поклав її міри? Чи шнурком її розміряв?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чому поставлені її стовпи? Хто ж є той, що поклав на ній угольний камінь?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звізди повстали, всі мої ангели похвалили Мене великим голосом.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загородив море брамами, коли родилося, виходячи з лона своєї матері.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ж поклав її хмару як одяг, Я ж її завинув імлою.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ж поставив її границі, поклавши замки і брами.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ж сказав її: Доси підеш і не перейдеш, але в тобі розібються твої хвилі.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Я при тобі заповів ранньому світлові, а рання зоря побачила свій чин,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схопитися за крила землі, щоб скинути із себе безбожних?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ти взявши глиняну землю зліпив живу істоту і дав їй мову на землі?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ти забрав світло від безбожних, а знищив рамено гордих,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прийшов до джерела моря, ходив стопами по безодні?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тобі зі страху відкриваються брами смерті, а дверники аду бачачи тебе перелякалися?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ти збагнув широту піднебесної? Сповісти ж мені яка вона 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якій землі замешкує світло, а яке місце темряви?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ти Мене поведеш до їхніх околиць? Чи і ти вивідав їхні стежки?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Знаю, отже, що ти тоді народився, а число твоїх літ велике.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ж ти пішов до скарбів снігу, і ти побачив скарби граду.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Воно відкладене тобі на час ворогів, на день війни і битви.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Звідки виходить мороз чи розсівається південний вітер на піднебесну?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ж приготовив русло для зливного дощу, а дорогу громам,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посилати дощ на землю, де не(має) чоловіка, (на) пустиню, де немає в ній людини,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наситити незаселену і непрохідну (землю) і видати ріст зелені?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є батько дощу? Хто ж є той, що породив краплі роси?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якого ж лона виходить лед? А хто на небі породив мороз,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який сходить наче вода, що тече? Лице ж безодні хто оснував?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ти збагнув звязь Плеади і відкрив огорожу Оріона?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ти відкриєш Мазурот в своїм часі і чи притягнеш Вечірню зорю за її чуб?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ти знаєш переміни неба чи те, що стається разом на піднебесній?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ти покличеш хмару голосом, і вона тебе послухається трясінням зливної води?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пішлеш блискавиці і вони підуть? Чи скажуть тобі: Що є?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ж дав жінкам мудрість ткання чи вміння вишивання?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ж числить хмари в мудрості, а прихилив небо до землі?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Розлився порох наче земля, Я ж приліпив його наче куб до каменя.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ти вполюєш їжу левам, а наповниш душі зміїв?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вони перелякалися на своїх ліжках, сидять в лісах, чатуючи.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ж приготовив їжу вороні? Бо її пташата закричали до Господа, блукаючи, шукаючи їжі.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Глава 38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2024-05-09T01:24:51Z</dcterms:modified>
</cp:coreProperties>
</file>