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Заклич же, чи хтось тебе послухає, чи може побачиш когось з святих ангелів.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безумного убиває гнів, а того, хто заблудив, вбиває ревнивість.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побачив безумних, що випускають корінь, але зразу пожертим було їхнє помешкання.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їхні сини будуть далекі від спасіння, хай будуть висміяні ж при дверях поганців, і не буде спасителя.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праведні зїдять те, що ті зібрали, вони ж не будуть вийняті зі зла, хай їхня сила виціджена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з землі виходить труд, ані не з гір появиться біль.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чоловік родиться для труду, а пташенята ґрифа на висотах ширяють.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Ні, але я благатиму Господа, закличу ж до Господа володаря всіх,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чинить велике і недослідиме, славне ж і надзвичайне, якому немає числа.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того, який дає дощ на землю, який посилає воду на піднебесну.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підносить впокорених вгору і підносить тих, що згинули.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розносить ради хитрих і тих, що їхні руки не чинять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приймає мудрих в мудрості, а раду хитрих замінив.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днях їх зустріне темрява, а в полудне хай шукають руками подібно як в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згинуть на війні, хай вийде немічним з руки сильного.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в немічного надія, а уста неправедного хай будуть замкнені.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чоловік, якого Господь скартав. Картання ж Вседержителя не відкидай.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завдає біль і знову обновлення. Вдарив Він і його руки лікують.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Шість разів з бід тебе витягає, а на сьомий (раз) зло не доторкнеться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часі голоду спасе тебе від смерті, а в часі війни освободить тебе від руки заліза.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бича язика тебе сховає, і не злякаєшся зла, що надходить.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неправедних і безбожних висмієшся, а диких звірів не боятимешся.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дикі звірі будуть з тобою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взнаєш, що твій дім буде в мирі, а на прожиття твому шатрові не забракне.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Пізнаєш же, що твоє насіння численне, а твої діти будуть наче вся зелень поля.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Ввійдеш ти до гробу наче зріле зерно в час пожате, чи наче сніп току зібраний в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це так ми дослідили, це є те, що ми почули. Ти ж сам пізнай чи ти щось вчинив.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2024-04-30T04:03:06Z</dcterms:modified>
</cp:coreProperties>
</file>