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100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Давида. Господи, заспіваю Тобі про милосердя і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Співатиму і зрозумію непорочну дорогу. Коли прийдеш до мене? Я ходив в незлобності мого серця посеред мого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не поклав перед мої очі діло протизаконне, я зненавидів тих, що чинили переступки.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Викривлене серце не пристало до мене, того поганого, що ухилявся від мене, я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Того, що потайки обмовляв свого ближнього, цього я прогнав. В кого горде око і несите серце, з цим я не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очі на вірних землі, щоб їх посадити зі мною. Хто ходить непорочною дорогою, цей мені служив.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чинив гордість не жив посеред мого дому, хто говорив неправедне не був прямий перед моїми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ранці я забив всіх грішників землі, щоб вигубити з господнього міста всіх, що чинять беззаконня.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100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2024-04-29T12:10:58Z</dcterms:modified>
</cp:coreProperties>
</file>