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Благослови, душе моя, Господа і, всі мої внутреності його святе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Благослови, душе моя, Господа і не забувай всіх його віддач.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очищає всі твої беззаконня, оздоровляє всі твої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визволяє твоє життя з зітління, Він тебе вінчає милосердям і щедрістю.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наповняє твоє бажання добрами, твоя молодість обновиться як орлина.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Господь робить милосердя і суд всім, що обиджені.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знаними вчинив Мойсеєві свої дороги, синам Ізраїля свої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щедрий і милосердний, довготерпеливий і дуже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розгнівається до кінця, ані не ворогуватиме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зробив з нами згідно з нашими гріхами, ані не віддав нам за нашими беззаконнями.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землі до висот неба Господь закріпив своє милосердя на тих, що Його бояться.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віддалений схід від заходу, Він віддалив від нас наші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батько милує синів, Господь помилував тих, що Його бояться,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пізнав наше творіння. Згадай, що ми є порохом.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наче трава його дні, наче цвіт поля, так відцвіте.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дух пройшов в ньому, і не буде і не пізнається на свому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господне милосердя від віку і аж до віку на тих, що Його бояться, і його праведність на синах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зберігають його завіт і памятають про його заповіді, щоб їх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приготовив свій престіл на небі, і його царство всіма володітиме.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Господа, всі його ангели, сильні кріпостю, що чинять його слово, щоб почути голос його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Господа, всі його сили, його слуги, що чините його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Господа, всі його діла на кожному місці його володіння. Хай моя душа благословить, Господа.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2024-04-30T07:48:17Z</dcterms:modified>
</cp:coreProperties>
</file>