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 і прикликуйте його імя, сповістіть в народах його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Співайте Йому і виспівуйте Йому, розповідайте про всі його подивугідні (діла).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Вихвалютеся його святим іменем, хай розвеселиться серце тих, що шукають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Шукайте Господа і скріпіться, завжди шукайте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його подивугідні (діла), які Він зробив, його чуда і суди його уст,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насіння Авраама його раби, сини Якова його вибранці.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наш Господь Бог, по всій землі його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 віки запамятав свій завіт, слово, яке заповів в тисячі 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яке заповів Авраамові, і свою клятву Ісаакові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її Якову як припис й Ізраїлю у вічний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Тоді дам ханаанську землю як мірило вашого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були малі числом, нечисленні і приходьки в ній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пройшли з народу до народу, з царства до іншого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дозволив людині їм вчинити зло і скартав за них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доторкайтесь до моїх помазанців і не чиніть зла моїм пророкам.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прикликав голод на землю, знищив всяке скріплення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перед ними людину, Йосиф був проданий як раб.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кайданах впокорили його ноги, залізо пройшло його душу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доки не прийшла його справа, не розпалило його господне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післав і визволив його, володар народів, і відпустив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Наставив його паном свого дому і володарем всього свого маєтку,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картати його володарів, як він сам, і навчити його старшин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Ізраїль до Єгипту, і Яків переселився до землі Хама.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нарід дуже розрісся і Він його скріпив понад його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Відвернув Він їхнє серце, щоб ненавиділи його нарід, щоб чинили обманливо з його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післав Мойсея свого раба, Аарона, якого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в них слова своїх знаків і чудес в землі Хама.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темряву, і затемнив, і погордили його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повернув їхні води в кров і вибив їхні риби.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Їхня земля видала жаби в покоях їхніх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сказав, і прийша псяча муха і гусениці в усіх їхніх околицях.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повернув їхні дощі у град, огонь, що палив в їхній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їхні виноградники і їхні фіґи і знищив всяке дерево їхніх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сказав, і прийшла саранча і гусениця, яким не було числа,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пожерли всю зелень в їхній землі і пожерли плід їхньої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побив кожного первородного в їхній землі, первоплід всякого їхнього труду,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їх з золотом і сріблом і в їхніх племенах не було хворого.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зрадів їхнім відходом, бо їхній страх на них напав.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простягнув хмару їм на покриття і огонь, щоб їм вночі світити.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попросили, і прийшли перепелиці, і Він їх наситив небесним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розірвав камінь, і потекли води, ріки пішли в безводних.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згадав своє святе слово до Авраама свого раба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вивів свій нарід в радості і своїх вибранців у веселості.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їм країни народів, і вони унаслідили труди народів,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лиш зберігали його оправдання і шукали його закон.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2024-04-27T08:12:24Z</dcterms:modified>
</cp:coreProperties>
</file>