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105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Аллилуя. Визнавайтеся Господеві, бо Він добрий, бо його милосердя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розкаже про господні сили, розголосить всі його хвали?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Блаженні ті, що бережуть суд і чинять праведність кожного часу.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Згадай нас, Господи, в милуванні твого народу, відвідай нас твоїм спасінням,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ми побачили доброту твоїх вибранців, зраділи радістю твого народу, хвалилися твоїм насліддям.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згрішили з нашими батьками, вчинили беззаконня, вчинили неправедність.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Наші батьки в Єгипті не зрозуміли твої подивугідні (діла), не згадали множество твого милосердя і огірчили йдучи Червоним морем.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їх спас задля свого імени, щоб вони пізнали його силу.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загрозив Червоному морю, і (воно) висохло, і попровадив їх глибиною наче в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спас їх з руки тих, що ненавидять, і визволив їх з руки ворога.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вода покрила тих, що їм дошкулювали, ні один з них не остався.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повірили в його слова і оспівали його хвалу.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Поспішилися, забули його діла, не осталися в його пораді.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пожадали пожаданням в пустині і випробували Бога в безводній.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їм дав їхнє прохання і післав до ситости для їхніх душ.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таборі розгнівили Мойсея й Аарона господнього святого.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Відкрилася земля і пожерла Датана і покрила збір Авірона.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їхньому зборі розгорівся огонь, полумінь попалив грішних.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теля в Хориві і поклонилися різьбленому.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змінили їхню славу в імя телята, що їсть траву.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Забули Бога, який їх спас, який зробив велике в Єгипті,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подивугідне в землі Хама, страшне в Червоному морі.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сказав, що їх вугубить, якщо б не Мойсей його вибранець став перед ним в побитті, щоб відвернути його гнів, щоб не вигубити.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погордили бажаною землею, не повірили його слову.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нарікали в своїх поселеннях, не послухалися господнього голосу.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на них підняв свою руку, щоб скинути їх в пустині,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скинути їхнє насіння в народах, і розсіяти їх в країнах.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посвятилися Веелфеґорові і зїли жертви мерців.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роздразнили Його своїми починами, і в них помножилося падіння.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Фінеес і надолужив, і спинилося вигублення.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йому почислено за праведність з роду і в рід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прогнівили Його при воді нарікання. І Мойсей через них потерпів зло,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огірчили його дух, і Він заповів своїми устами.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не вигубили народи, про які сказав їм Господь,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змішалися з народами і навчилися їхніх діл.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послужили їхнім божищам, і (це) стало їм на згіршення.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принесли в жертву своїх синів і своїх дочок демонам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пролили невинну кров, кров своїх синів і дочок, яких принесли в жертву божищам Ханаана, і земля була забита кровю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опоганена їхніми ділами, і вони розпустували в своїх починах.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розгнівався люттю на свій нарід і зогидив своє насліддя.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передав їх в руки народів, і ними заволоділи ті, що їх ненавиділи.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дошкулювали їм їхні вороги, і упокорили під своїми руками.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Багато разів Він визволив їх, вони ж огірчили Його своєю радою і впокорені були у своїх беззаконнях.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побачив, коли вони боліли, щоб вислухати їхнє благання.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згадав свій завіт і розкаявся через множество свого милосердя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 їм милосердя перед всіма, що їх полонили.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Спаси нас, Господи Боже наш, і збери нас з поміж народів, щоб ми визнавалися твому святому імені, хвалилися твоєю похвалою.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Благословенний Господь Бог Ізраїля з віку і до віку. І ввесь нарід скаже: Хай буде, хай буде.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105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2024-04-29T18:01:12Z</dcterms:modified>
</cp:coreProperties>
</file>