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Визнавайтеся Господеві,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скажуть визволені Господом, яких Він визволив з руки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їх з країн зі сходу і заходу і півночі 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Заблукали в безвоній пустині, не знайшли дороги заселеного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були голодні і спрагнені заслабла в них їхня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закричали до Господа у своїй скорботі, і Він їх визволив від їхніх бід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попровадив їх праведною дорогою, щоб зайти до міста замешкання.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Господеві за його милосердя і його подивугідні (діла) для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наситив порожну душу і спраглу душу наповнив добром.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сиділи в темряві і тіні смерті, скованих біднотою і залізом,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огірчили божі слова і роздразнили раду Всевишнього,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серце було впокорене в трудах, знемогли, і не було помічника.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Господа, коли їх гнобили, і Він їх спас з їхніх бід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їх з темряви і тіни смерті і розірвав їхні кайдани.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Господеві за його милосердя і його подивугідні (діла) для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знищив мідяні брами і розбив залізні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Поміг їм (зійти) з дороги їхнього беззаконня, бо через їхнє беззаконня вони були упокорені.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Всякою їжею зогиділа їхня душа, і приблизилися аж до брам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Господа, коли їх гноблено, і Він їх спас з їхніх бід,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післав своє слово і оздоровив їх і визволив їх з їхніх погибелей.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Господеві за його милосердя і його подивугідні (діла) для людських синів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принесуть жертву хвали і хай розповідять про його діла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сходять на море в кораблях, що чинять діла в багатьох водах,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побачили господні діла і його подивугідні (вчинки) в глибині.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сказав, і став дух бурі, і піднялися вгору його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Підносяться аж до небес і сходять аж до безодні, їхня душа таяла в злі,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стривожилися, сколихнулися наче пяний, і вся їхня мудрість потонула.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 коли вони були в біді, і Він їх вивів з їхніх бід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приказав бурі, і настала тиша, і замовкли її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розвеселилися, що замовкли, і Він їх попровадив до пристані їхнього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Господеві за його милосердя і його подивугідні (діла) для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його піднімуть вгору в зборі народу і на престолі старшин хай вихваляють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поклав ріки в пустині і проходи вод на спрагу,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плодоносну землю в солену воду від злоб тих, що на ній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Поклав пустиню в озера вод і безводну землю в проходи вод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 там спраглих, і поклали місто мешкання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посіяли поля і насадили виноградники і зробили вирощений плід,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поблагословив їх, і дуже розмножилися, і їхня скотина не змаліла.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змаліли і зле їм було від злих клопотів і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Вилилась погорда на володарів, і Він дав їм заблукати в непрохідному і в бездоріжжі.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поміг бідному в бідноті і зробив родини як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Побачать праведні і зрадіють і все беззаконня замкне свої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мудрий і берегтиме це і зрозуміють господне милосердя?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2024-05-01T14:24:21Z</dcterms:modified>
</cp:coreProperties>
</file>