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116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Аллилуя. Хваліть Господа, всі племена, похваліть його, всі народи,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його милосердя скріпилося над нами, і господня правда перебуває на віки.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116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2024-05-02T01:14:01Z</dcterms:modified>
</cp:coreProperties>
</file>