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Аллилуя. Визнавайтеся Господеві, бо Він добрий, бо його милосердя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скаже дім Ізраїля бо Він добрий, бо його милосердя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скаже дім Аарона, що Він добрий, бо його милосердя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скажуть всі, що бояться Господа, що Він добрий, бо його милосердя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біді я прикликав Господа, і Він мене вислухав щоб дати простір.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мені помічник, не боятимуся, що мені зробить людина.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мені помічник, і я погляну на моїх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Доре покласти надію на Господа, краще ніж покласти надію на людину.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покласти надію на Господа, краще ніж покласти надію на володарів.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народи мене окружили, і я їм протиставився господним іменем.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Окружаючи, окружили мене, і я їм протиставився господним іменем.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Окружили мене наче бджоли крижку меду і розгорілися наче огонь в тернині, і я їм протиставився господним іменем.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попхали я повернувся, щоб упасти, і Господь мені поміг.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сила і моя пісня Господь і Він став мені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радості і спасіння в поселеннях праведників: Господня правиця зробила силу,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господня правиця підняла мене вгору, господня правиця зробила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помру, але буду жити і розповім про господні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Картаючи скартав мене Господь і смерті мене не передав.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Відкрийте мені брами праведності. Ввійшовши через них визнаватимуся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господня брама, нею ввійдуть праведні.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Визнаватимуся Тобі, бо Ти мене вислухав і став мені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Камінь, яким знехтували будівничі, цей став наріжним.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Господа це сталося і є подивугідним у наших 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день, який Господь зробив. Зрадіймо і розвеселімся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 Господи, спаси, о Господи, поможи.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хто приходить в господньому імені. Ми вас поблагословили з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Господь і зявився нам. Зробіть празник з покриттям аж до рогів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мій Бог, і визнаватимуся Тобі. Ти мій Бог, і підніму Тебе вгору. Визнаватимуся Тобі, бо Ти мене вислухав і став мені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Визнавайтеся Господеві, бо Він добрий, бо його милосердя на віки.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2024-04-29T15:47:55Z</dcterms:modified>
</cp:coreProperties>
</file>