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Алеф. Блаженні непорочні в дорозі, які ходять в господнім законі.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 ті, що досліджують його свідчення. Всім серцем його шукатимуть.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ті, що чинять беззаконня, пішли його дорогами.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заповів дуже зберігати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Коби випрямилися мої дороги, щоб зберігати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не завстидаюся коли я погляну на всі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Визнаватимуся Тобі, Господи, в праведності серця коли я вивчаю судьби твоєї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збережу твої оправдання, не остав мене вповні.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Бет. Як випрямить молодший свою дорогу, коли зберігатиме твої слова?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Цілим моїм серцем я Тебе шукав. Не відкинь мене від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сховав твої слова в моїм серці, щоб я не згрішив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Господи, Благословенний. Навчи мене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Моїми губами я сповістив всі судьби твоїх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зрадів дорогою твоїх свідчень наче всяким багацтвом.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вглиблюватимуся в твої заповіді і впізнаю твої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повчуся в твоїх оправданнях, не забуду твоїх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Ґімель. Віддай твому рабові. Шукатиму і зберігатиму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Відкрий мої очі, і впізнаю твої подивугідні (діла) з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приходьком на землі. Не сховай від мене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Зажадала моя душа забажати твої судьби в кожному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скартав гордих. Прокляті ті, що відхиляються від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від мене погорду і зневагу, бо я шукав твої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володарі сіли і виговорювали проти мене, а твій раб вглиблювався в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твої свідчення є для мене повчанням, і твої оправдання моїми порадами.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Далет. Моя душа прилипла до землі. Живи мене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визнав мої дороги, і Ти мене вислухав. Навчи мене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Врозуми мене дорогою твоїх оправдань, і роздумуватиму над твоїми подивугідними (ділами).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Підупала від виснаження моя душа. Скріпи мене твоїми словами.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Відстав від мене дорогу неправедности і помилуй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забажав дорогу правди, я не забув твої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пристав до твоїх свідчень. Господи, не засороми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біг дорогою твоїх заповідей, коли Ти поширив моє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Ге. Постав мені, Господи, закон, дорогу твоїх оправдань, і шукатиму її постійно.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Врозуми мене, і досліджуватиму твій закон і збережу його всім моїм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Провадь мене стежкою твоїх заповідей, бо я її забажав.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Прихили моє серце до твоїх свідчень і не до захланности.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Відверни мої очі, щоб не бачили безумство, живи мене в твоїй дорозі.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твоє слово твому рабові на твій страх.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Забери мою зневагу, яку я відчув, бо добрі твої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забажав твої заповіді. У твоїй праведності шукай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Вав. І хай прийде на мене твоє милосердя, Господи, твоє спасіння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відповім слово тим, що мене зневажають, бо я поклав надію на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забери зовсім слово правди з моїх уст, бо я надію поклав на твої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завжди збережу твій закон, на віки і на віки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ходив в широті, бо я шукав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говорив за твоїми свідченнями перед царями і не змовчав.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повчився в твоїх заповідях, які я дуже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руки до твоїх заповідей, які я полюбив, і я роздумував над твоїми оправданнями.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Заїн. Згадай твому рабові твоє слово, яким Ти мені дав надію.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мене потішило в моїм упокоренні, бо твоє слово мене живило.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Горді дуже чинили переступи, а я не відхилився від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Згадав твої від віку судьби, Господи, і потішився.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Розпач мене огорнула від грішників, що покинули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співали твої оправдання в місці мого переселення.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вночі згадав твоє імя, Господи, і я зберіг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мені сталося, бо я шукав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Хет. (Ти) моя часть, Господи, я сказав, що зберігатиму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помолився до твого лиця усім моїм серцем. Помилуй мене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роздумував над твоїми дорогами і я навернув мої ноги до твоїх свідчень.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приготовився і не злякався зберігати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повязали шнурки грішників, і я не забув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Опівночі я встав, щоб Тобі визнаватися за судьби твоєї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є причасником всіх тих, що Тебе бояться і зберігають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земля повна твого милосердя. Навчи мене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Тет. Ти вчинив добро з твоїм рабом, Господи,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Навчи мене доброти і напоумлення і знання, бо я повірив твоїм заповідям.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Раніше ніж я був впокорений я переступив, через це я зберіг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добрий, Господи, і повчи мене твоїх оправдань у твоїй доброті.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мене розмножилася неправедність гордих, а я усім моїм серцем досліджуватиму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серце стало сиром наче молоко, а я повчався у твому законі.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Добре мені, бо Ти мене впокорив, щоб я навчився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Добрий для мене закон твоїх уст понад тисячі золота і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Йот. Твої руки мене створили і мене зліпили. Врозуми мене, і навчуся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Тебе бояться, мене побачать і зрадіють, бо я надію поклав на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пізнав, Господи, що твої судьби - праведність, і Ти за правдою мене впокорив.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твоє милосердя на потіху мені за твоїм словом до твого раба.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прийдуть на мене твої щедрості, і житиму, бо твій закон є моїм повчанням.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завстидаються горді, бо неправедно вчинили проти мене беззаконня. Я ж роздумуватиму над твоїми заповідями.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повернуться до мене ті, що Тебе бояться, і ті, що знають твої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невинним моє серце в твоїх оправданнях, щоб я не засоромився.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Хет. Моя душа знемагає за твоїм спасінням, і я поклав надію на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щезли із-за твого слова, кажучи: Коли мене потішиш?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став наче бордюк на морозі. Я не забув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Скільки днів твого раба? Коли вчиниш мені суд від тих, що мене переслідують?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розповідали беззаконні роздуми, але (вони) не як твій закон,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твої заповіді правда. Неправедно мене переслідували, поможи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трохи мене б викінчили на землі, а я не оставив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твоїм милосердям живи мене, і збережу свідчення твоїх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Ламед. Господи, твоє слово остається на віки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рід і рід твоя правда. Ти оснував землю, і (вона) остається.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твоєю постановою остається день, бо все твої раби.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б твій закон не був для мене повчанням, тоді я згинув би в моїм упокоренні.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віки не забуду твоїх оправдань, бо в них Ти мене живив,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твій, спаси мене, бо я шукав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мене ждали грішники щоб мене убити. Я зрозумів твої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кінець всякої повноти. Твоя заповідь дуже широка.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Мем. Як я полюбив твій закон, Господи. Цілий день він моє повчання.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мене умудрив понад моїх ворогів твоєю заповіддю, бо вона на віки моя.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зрозумів білше від всіх, що мене навчають, бо твоє свідчення є моїм повчанням.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зрозумів більше від старців, бо я шукав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здержав мої ноги від всякої поганої дороги, щоб мені зберегти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звернув від твоїх судеб, бо ти мені поклав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Наскільки твої слова солодкі для мого горла, понад мід і крижку з медом для моїх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одержав зрозуміння від твоїх заповідей. Через це я зненавидів всяку дорогу неправедности. [Бо Ти мені поклав закон].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Нун. Твоє слово світило для моїх ніг і світло для моїх стежок.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поклявся і встав, щоб зберігати судьби твоєї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аж дуже упокорений. Господи, живи мене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зволь (прийняти) добровільну (жертву) моїх уст, і навчи мене твої судьби.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завжди в моїх руках, і я не забув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Грішники поклали мені засідку, і я не заблудив від твоїх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унаслідив твої свідчення на віки, бо вони радість мого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звернув моє серце, щоб на віки чинити твої оправдання за віддачу.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Самех. Я зненавидів беззаконних і я полюбив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мій помічник і мій заступник. Я поклав надію на твоє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Відхиліться від мене ви, що чините лукаве, і досліджу заповіді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Поможи мені за твоїм словом, і шукатиму, і не завстидай мене в моїм очікуванні.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Поможи мені, і спасуся і постійно повчатимуся в твоїх оправданнях.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погордив всіма, що відступають від твоїх оправдань, бо їхні задуми неправедні.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переступниками вважав всіх грішників землі. Через це я полюбив твої свідчення на завжди.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Проший моє тіло твоїм страхом. Бо я побоявся твоїх судеб.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Аїн. Я зробив суд і праведність. Не видай мене тим, що мені чинять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твого раба на добро. Хай горді на мене не наговорюють.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зівяли за твоїм спасінням і за словом твоєї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Вчини з твоїм рабом за твоїм милосердям і навчи мене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твій раб. Врозуми мене, і впізнаю твої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Час чинити Господеві. Знищили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полюбив твої заповіді понад золото і топазій.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випрямлявся в усіх твоїх заповідях, я зненавидів всяку неправедну дорогу.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Фе. Твої свідчення подивугідні. Через це їх дослідить моя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Ясність твоїх слів освітить і врозумить немовлят.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відкрив мої уста і притягнув дух, бо я забажав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 на мене і помилуй мене за судом тих, що люблять твоє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Випрями мої кроки за твоїм словом, і хай мною не заволодіє всяке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Визволи мене від людської обмови, і я збережу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Просвіти твоє лице на твого раба і навчи мене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Джерела вод вивели мої очі, томущо не зберегли твого закона.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Саде. Ти праведний, Господи, і праведний твій 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заповів праведність і досконалу правду твоїми свідченнями.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виснажила ревність твого дому, бо мої вороги забули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слово дуже розжарене, і твій раб полюбив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молодий і зневажений. Я не забув твої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праведність - праведність на віки, і твій закон - правда.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Мене знайшли клопіт і скрута. Твої заповіді - моє повчання.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свідчення на віки праведність. Врозуми мене, і житиму.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Коф. Я закричав цілим моїм серцем: Вислухай мене Господи. Шукатиму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до Тебе закричав: Спаси мене, і збережу твої свідчення.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випередив ранок і закликав, я поклав надію на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Мої очі випередили ранок, щоб повчатися твоїх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почуй мій голос в твоїм милосерді, шукай мене за твоїм судом.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Приблизилися ті, що беззаконно мене переслідували, а віддалилися від твого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Господи, близько і всі твої заповіді - правда.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давна я пізнав твої свідчення, бо Ти їх оснував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Рес. Глянь на моє впокорення і визволи мене, бо я не забув твій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Суди мій суд і визволи мене. Твоїм словом живи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Далеке від грішників спасіння, бо вони не шукали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Твої щедрості численні, Господи. Живи мене за твоїми судьбами.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Численні ті, що мене переслідують і мене гноблять. Я не відхилився від твоїх свідчень.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нерозумних і розтанув, бо вони не зберегли твоїх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Глянь, бо я полюбив твої заповіді. Господи, живи мене в твоїм милосерді.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твоїх слів - правда, і на віки всі судьби твоєї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Сен. Володарі даром мене переслідували, і моє серце злякалося твоїх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зрадію від твоїх слів як той, що знайшов велику здобич.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зненавидів і я зогидив неправедністю, а твій закон я полюбив.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 разів в день я Тебе хвалив за судьби твоєї праведності.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мир для тих, що люблять твій закон, і немає їм згіршення.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очікував твоє спасіня, Господи, і я полюбив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зберегла твої свідчення і їх дуже полюбила.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зберіг твої заповіді і твої свідчення, бо всі мої дороги перед Тобою,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Тау. Хай наближиться перед Тебе моє благання, Господи. Врозуми мене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моє прохання ввійде перед Тебе. Визволи мене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мої губи видадуть пісню, коли мене навчиш твоїх оправдань.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мій язик виголосить твоє слово, бо всі твої заповіді - праведність.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твоя рука, щоб мене спасти, бо я забажав твої заповіді.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поклав надію на твоє спасіння, Господи, і твій закон моє повчання.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Моя душа житиме і хвалитиме Тебе, і твої судьби мені поможуть.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заблукав наче згублена вівця. Шукай твого раба, бо я не забув твої заповіді.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2024-04-27T21:51:22Z</dcterms:modified>
</cp:coreProperties>
</file>