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119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Пісня ступенів. Я закликав до Господа коли я був в біді, і Він мене вислухав.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визволи мою душу від неправедних губ і від обманливого язика.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дасться тобі, і що додасться тобі обманливому язикові?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Стріли сильного вигострені з углям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Горе мені, бо моє переселення продовжилося, я поселився з поселеннями Кидара.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Моя душа довго була в переселенні.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був мирний з тими, що ненавидять мир. Коли я до них говорив, вони даром воювали зі мною.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119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2024-05-03T14:07:29Z</dcterms:modified>
</cp:coreProperties>
</file>