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122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Пісня ступенів. Я підняв мої очі до Тебе, що живеш на небі.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наче очі раба на руки своїх панів, наче очі рабині на руки своїх пань, так наші очі до Господа Бога нашого, аж доки не змилосердиться над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Помилуй нас, Господи, помилуй нас, бо ми дуже наповнилися погорди,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дуже наповнилася наша душа. Погорда для тих, що в достатках, і зневага гордим.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122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2024-05-06T20:30:28Z</dcterms:modified>
</cp:coreProperties>
</file>