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Соломона. Якщо Господь не збудує дім, даремно трудилися будівничі. Якщо Господь не стерегтиме місто, даремно чував сторож.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Даремно вам вставати, вставати після спочинку, ви, що їсте хліб болю, коли Він дасть сон своїм улюбленим.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Господне насліддя - сини, винагорода плоду 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стріли в руці сильного, так сини викинених.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людина, яка ними сповнила своє желання. Не завстидаються, коли говоритимуть із своїми ворогами в брамі.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2024-04-28T19:29:48Z</dcterms:modified>
</cp:coreProperties>
</file>