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Пісня ступенів. З глибин я закликав до Тебе,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вислухай мій голос. Хай твої уха будуть сприйнятливі до голосу мого благання.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спостерігатимеш за беззаконням Господи, Господи, хто встоїться?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Тебе є прощення.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твого закону я чекав на Тебе, Господи, моя душа чекала на твоє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душа поклала надію на Господа від ранньої сторожі аж до ночі. Від ранньої сторожі хай Ізраїль надіється на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Господа милосердя, і в Нього велике визволення,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визволить Ізраїля від всього його беззаконня.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2024-04-28T05:03:55Z</dcterms:modified>
</cp:coreProperties>
</file>