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Пісня ступенів. Господи, згадай Давида і всю його лагідність,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він поклявся Господеві, помолився Богові Якова: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ввійду до помешкання мого дому, не вийду на ліжко моєї постелі,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дам сну моїм очам і моїм повікам дрімання і спочинок моїм мізґам,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знайду місце Господеві, поселення Богові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ми це почули в Ефраті, знайшли це на лісових полонинах.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Ввійдемо до його поселень, поклонимося на місці, де стояли його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Господи, на твій спочинок, ти і кивот твоєї святості.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священики зодягнуться в праведність, і твої преподобні зрадіють.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Давида твого раба не відверни лиця твого помазанника.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поклявся Давидові правдою і не відречеться її: З плоду твого лона поставлю на твоїм престолі.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твої сини збережуть мій завіт і ці мої свідчення, які я їх навчу, і їхні сини аж до віку сидітимуть на твому престолі.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 Господь вибрав Сіон, зволив його Собі на поселення: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мій спочинок на віки віків, тут поселюся, бо Я його забажав.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Благословляючи поблагословлю його лов, насичу хлібами його бідних,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священиків зодягну спасінням, і його преподобні зрадіють радістю.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Там виведу ріг Давида, Я приготовив світило моєму помазанникові.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ворогів Я зодягну встидом, а на ньому зацвите моя святість.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2024-04-27T13:25:42Z</dcterms:modified>
</cp:coreProperties>
</file>