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Давида. Господи, я закликав до Тебе, вислухай мене. Будь уважний до голосу мого благання коли я до Тебе закличу.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випрямиться моя молитва перед Тобою наче кадило, піднесення моїх рук - вечірня жертва.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поклади сторожу моїм устам і двері загороди довкруг моїх губ.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відхили моє серце до слів лукавства, щоб вигадувати причини за гріхи з людьми, що чинять беззаконня, і не пречислюся до їхніх вибранців.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Мене скартає праведник в милосерді і оскаржить мене, а олія грішного хай не намастить моєї голови, бо ще й моя молитва в їхньому догоджуванні.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 камені були потоплені їхні судді. Почують мої слова бо мали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Розірвався на землі наче товщ землі, розсипалися наші кості при 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 Тебе, Господи, Господи мої очі. На Тебе я поклав надію, не забери моєї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Охорони мене від пастки, яку мені приготовили, і від згіршення тих, що чинять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Грішники впадуть в його засідку. Я є сам доки не мину.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2024-04-28T04:21:43Z</dcterms:modified>
</cp:coreProperties>
</file>