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Ангея і Захарія. Хваліть Господа, бо добрий псалом. Нашому Богові хай солодкою буде хвала.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будує Єрусалим і збере розсіяних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оздоровляє побитих серцем і завязує їхні побиття,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числить множество звізд, і їм всім називає імена.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Великий Господь наш, і велика його сила, і його розумові немає числа.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приймає лагідних, а впокоряє грішних аж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Почніть Господеві в визнаванні, співайте на гуслях нашому Богові,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покриває небо хмарами, приготовляє землі дощ, видає в горах траву [і зелень на службу людям,]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дає скотині їхню їжу і пташатам ворон, що до нього закликали.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не милуватиметься силою коня, ані (йому) не до вподоби литки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милується тими, що Його бояться і тими, що поклали надію на його милосердя.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2024-04-30T00:26:55Z</dcterms:modified>
</cp:coreProperties>
</file>