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Аллилуя. Ангея і Захарія. Хваліть Господа з небес, хваліть Його на висотах.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Хваліть Його всі його ангели. Хваліть Його, всі його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Хваліть Його, сонце і місяцю. Хваліть Його, всі звізди і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Хваліть Його, небеса небес і вода, що понад небесами.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вони похвалять господне імя, бо Він сказав, і сталося, Він заповів, і створилося.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Поставив їх на віки і на вік віку. Поставив приказ, і не перейде.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Хваліть Господа з землі, змії і всі безодні.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Огонь, град, сніг, лід, дух вітряної бурі, що чинять його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Гори і всі горби, плодоносні дерева і всі кедри.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Звірі і вся скотина, плазуни і оперені птахи.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Царі землі і всі народи, володарі і всі судді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Молоді і дівчата, старці з молодими.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похвалять господне імя, бо вгору піднялося імя Його одного. Його визнавання на землі і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піднесе ріг свого народу. Спів всім його преподобним, синам Ізраїля, народові, що наближається до Нього.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2024-05-04T15:49:20Z</dcterms:modified>
</cp:coreProperties>
</file>