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Заспівайте Господеві нову пісню, його похвала в зборі преподобних.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розвеселиться Ізраїль Тим, Хто його створив, і сини Сіону хай зрадіють їхнім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похвалять його імя в хорі, хай співають Йому на тимпані і псалтирі,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любить свій нарід і піднесе лагідних на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Преподобні похваляться у славі і зрадіють на своїх ліжках.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Вивищення Бога в їхнім горлі, і мечі острі з обох боків в їхніх руках,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чинити пімсту між народами, оскарження в народах,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звязати їхніх царів путами і їхніх славних залізними кайданами,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зробити в них записаний суд. Ця слава є для всіх його преподобних.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2024-04-27T16:28:17Z</dcterms:modified>
</cp:coreProperties>
</file>