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Псалом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Небеса розповідають про божу славу, а твердь сповіщає твориво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дневі віддає слово, і ніч ночі сповіщає розуміння.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Немає мови ані слів, в яких не чути їхніх звуків.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всю землю вийшла їхня мова і їхні слова до кінців вселенної. В сонці поклав Він своє поселення.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як жених, що виходить з своєї світлиці, зрадіє наче велетень, щоб бігти своєю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краю неба його вихід, і його зустріч до краю неба, і немає того, хто сховається від його теплоти.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закон непорочний, він повертає душі. Господне свідчення вірне, воно мудрими робить немовлят.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Господні оправдання прямі, вони звеселяють серце. Господна заповідь світла, вона просвічує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чистий, він перебуває на віки віків. Господні присуди правдиві, оправдані в собі,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пожадані понад золото і численний дорогоцінний камінь і солодші від меду і вощини.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твій раб їх зберігає. В їх зберіганню велика винагорода.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Переступи хто зрозуміє? Від мого скритого Він очисть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пощади твого раба від чужих. Якщо не заволодіють мною тоді буду непорочним і очищуся від великого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слова моїх уст і повчання мого серця будуть перед Тобою завжди на ласкавість, Господи, мій помічнику і мій відкупителю.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2024-04-29T04:57:18Z</dcterms:modified>
</cp:coreProperties>
</file>