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Господи, до Тебе підняв я мою душу, мій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Тебе я поклав надію. Хай не завстидаюся, ані хай не висміять мене мої вороги.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всі, що терплять Тебе не завстидаються. Хай завстидаються всі, що марно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обяви мені дороги твої і навчи мене твоїх стежок.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Провадь мене в твоїй правді і повчи мене, бо Ти є мій Бог спаситель, і Тебе я терпів ввесь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згадай твоє милосердя і твою милість, бо вони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згадай гріх моєї молодості і мого незнання. За твоїм милосердям згадай мене Ти задля твоєї доброти,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добрий і правий. Через це покладе закон тим, що грішать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попровадить лагідних в суді, навчить лагідних свої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господні дороги милосердя і правда для тих, що шукають його завіту і його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твого імени, Господи, і відпустиш мій гріх, бо він численний.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є чоловік, що боїться Господа? Закон йому поставить в дорозі, яку забажав.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душа поселиться в добрах, і його насіння унаслідить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сила тих, що його бояться, [і господне імя для тих, що Його бояться,] і його завіт, щоб їм обявити.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очі постійно до Господа, бо Він вирве мої ноги з засідки.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 на мене і помилуй мене, бо я єдинородний і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Помножилися журби мого серця. Виведи мене з моїх бід.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 на моє впокорення і мій труд і відпусти всі мої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 на моїх ворогів, бо вони помножилися і зненавиділи мене неправедною ненавистю.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мою душу і спаси мене, щоб я не завстидався, бо на Тебе я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Незлобні і праведні пристали до мене, бо я терпів Тебе,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Визволи, Боже, Ізраїля з усіх його скорбот.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2024-04-29T10:29:46Z</dcterms:modified>
</cp:coreProperties>
</file>