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Давида. Перед помазанням. Господь моє просвічення і мій спаситель. Кого злякаюся? Господь оборонець мого життя. Кого боятимуся?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наблизилися до мене ті, що чинять зло, щоб їсти моє тіло, ті, що завдають мені біду і мої вороги, вони знемогли і впали.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проти мене стане в лави табір, моє серце не злякається. Якщо проти мене повстане війна, я на це поклав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сховав мене в шатрі в день мого зла. Він мене покрив в таємному місці свого шатра, підняв мене вгору на камені.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тепер Він підняв вгору мою голову проти моїх ворогів. Я обійшов і приніс в його шатрі жертву похвали, співатиму і заспіваю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вислухай мій голос, яким я закликав. Помилуй мене і вислухай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 промовило моє серце: Він пошукав моє лице. Господи, шукатиму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мій батько і моя матір оставили мене, а Господь мене прийняв.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Навчи мене, Господи, твоєї дороги і провадь мене по прямій стежці задля моїх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передай мене душам, що мені дошкулюють, бо проти мене повстали неправедні свідки, і неправедність собі збрехала.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 віру побачити господнє добро в землі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Потерпи Господа. Будь мужним і хай скріпиться твоє серце, і потерпи Господа.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2024-04-28T22:43:03Z</dcterms:modified>
</cp:coreProperties>
</file>