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Давида. До тебе, Господи, я закликав, мій Боже, не помовчи мені, щоб часом Ти мені не помовчав і я уподібнився до тих, що сходять до рову.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Вислухай голос мого благання коли я помолюся до Тебе, коли я підношу мої руки до твого святого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потягни мою душу з грішниками і не вигуби мене з тими, що чинять неправедність, з тими, що говорять мирно з їхніми ближними, а в їхніх серцях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Віддай їм за їхніми ділами і за злом їхніх починів. Віддай їм за ділами їхніх рук. Віддай їм їхню віддачу.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не збагнули господних діл і діл його рук. Ти їх знищиш і не розбудуєш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Господь, бо Він вислухав голос мого благання.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мій помічник і мій оборонець. На Нього моє серце поклало надію, і Він мені поміг, і моє тіло віджило. І з моєї волі визнаватимуся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- сила свого народу і спасенний оборонець свого помазанника.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Спаси твій нарід і поблагослови твоє насліддя і паси їх і підніми їх на віки.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2024-05-07T10:13:11Z</dcterms:modified>
</cp:coreProperties>
</file>