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кінець. Псалом пісні обновлення дому. Давида.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піднесу Тебе вгору бо Ти мене підняв і Ти не розвеселив моїх ворогів наді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 Боже мій, я закликав до Тебе, і оздорови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Ти вивів мою душу з аду, Ти спас мене від тих, що сходять до рову.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Співайте Господеві, його преподобні, і визнавайтеся памяті його святості.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гнів в його люті, і життя за його волею. Ввечорі поселиться плач і на ранок радість.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ж сказав в моїй обильності: Не зрушуся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подай силу моїй красі за твоєю волею. Ти ж відвернув твоє лице, і я став засмученим.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я закличу до Тебе, і помолюся до мого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Яка користь в моїй крові, коли я зійду в зітління? Чи визнаватиметься Тобі порох, чи він сповістить твою правду?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почув і помилував мене, Господь став моїм помічником.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обернув мій плач мені на танці, Ти роздер мій мішок і Ти мене підперезав радістю,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моя слава Тобі заспівала і я не пожалію. Господи Боже мій, на віки Тобі визнаватимуся.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2024-04-27T16:29:14Z</dcterms:modified>
</cp:coreProperties>
</file>