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Давида. Не ревнуй тим, що лукаве чинять, ані не ревнуй тим, що чинять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швидко зісохнуть наче трава і швидко відпадуть наче зілля зелені.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Надійся на Господа і чини добро і насели землю, і пастимешся в її багацтві.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Звеселися в Господі, і Він тобі дасть прохання твого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Відкрий Господеві твою дорогу і повір в Нього, і Він зробить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виведе твою праведність як світло і твій суд наче полудне.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Підкорися Господеві й ублагай Його. Не ревнуй тому, кому веде на його дорозі, людині, що чинить переступ.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Спинися від злості і остав лють, не ревнуй, щоб чинити лукаве.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ті, що чинять перетуп, будуть вигублені, а ті, що терплять Господа, вони унаслідять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Іще трохи і не залишиться грішник, і шукатимеш за його місцем і не знайдеш.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лагідні унаслідять землю і зрадіють множеством миру.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Наглядатиме грішник над праведним і заскрегоче над ним своїми зубами.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Господь висміє його, бо наперед бачить, що прийде його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Грішники витягнули меч, натягли свій лук, щоб скинути бідного й убогого, щоб побити праведних серцем.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їхній меч ввійде в їхнє серце і хай їхні стріли будуть знищені.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мало для праведного ніж велике багацтво для грішника.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рамена грішників будуть знищені, а Господь закріпить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знає дороги непорочних, і їхнє насліддя буде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не завстидаються в поганому часі і наситяться в днях голоду.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грішники згинуть, а господні вороги щезли, коли вони прославлялися і підносилися вгору, зникаючи наче дим.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Грішник позичає і не повертає, а праведник милосердиться і 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ті, що Його благословлять, унаслідять землю, а ті, що Його проклинають, будуть вигублені.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Господі випрямлюються кроки людини, і він полюбить його дорогу.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впаде, не розібється, бо Господь скріпляє його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Молодим був бо і я постарівся і я не побачив праведного покинутим, ані його насіння, що шукає хлібів.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Цілий день він милосердиться і позичає, і його насіння буде благословенним.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Відвернися від зла і зроби добро і поселися на віки віків.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любить суд і не оставить своїх преподобних, вони будуть бережені на віки. А беззаконні будуть вигнані, і насіня безбожних буде вигублене.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Праведні ж унаслідять землю і поселяться на ній на віки віків.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 праведного навчаться мудрости, і його язик промовить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Закон його Бога в його серці, і не спотикнуться його кроки.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Грішник наглядає за праведним і шукає його убити,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Господь не оставить його в його руках, ані не засудить його, коли його судить.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Потерпи Господа і зберігай його дорогу, і Він тебе піднесе вгору, щоб унаслідити землю. Побачиш коли грішники будуть вигублені.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безбожного, що піднімався високо і вивищувався наче ливанські кедри.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пройшов, і ось (його) не було, і я його пошукав, і не знайшлося його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Зберігай незлобність і гляди на праведність, бо є останок для мирної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беззаконні будуть вигублені разом, останки безбожних будуть вигублені.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Спасіння ж праведних в Господа, і (він) є їхньою обороною в часі болю,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їм поможе і визволить їх і візьме їх з гріхів і спасе їх, бо вони на Нього поклали надію.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2024-05-06T09:10:22Z</dcterms:modified>
</cp:coreProperties>
</file>