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Псалом 45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 кінець. Пісня для синів Корея, про сховане.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Наш Бог пристановище і сила, помічник в бідах, що нас дуже захопили.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це не злякаємося коли земля затривожиться і гори переставляться в серця морів.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Їхні води зашуміли і стривожилися, гори стривожилися в його силі.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Буйні ріки веселять місто Бога. Всевишний освятив своє поселення.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Бог посеред нього не захитається. Бог йому поможе до ранку.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Народи стривожилися, відхилилися царства. Він видав свій голос, земля затряслася.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 нами Господь сил, Бог Якова наш заступник.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Прийдіть погляньте на господні діла, які Він знаки поклав на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спиняє війни до кінців землі, знищить лук і розібє зброю і щити спалить огнем.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Спочиньте і знайте, що Я Бог. Піднімуся вгору в народах, піднесуся вгору на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 нами Господь сил, Бог Якова наш заступник.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Псалом 45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2024-04-28T17:05:44Z</dcterms:modified>
</cp:coreProperties>
</file>