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52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кінець, про маелета. Напоумлення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сказав у своїм серці: Немає Бога. Вони зітліли і зробилися огидними в беззаконнях, немає того, що чинить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поглянув з неба на людських синів, щоб побачити чи є розумний, чи (є) той, що шукає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відхилилися, разом стали непридатними, немає того, що чинить добро, немає ні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впізнають всі, що чинять беззаконня? Ті, що пожирають мій нарід як їжу хліба, Бога не прикликали.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Злякаються страхом там, де не було страху, бо Бог розсіяв кості тих, що людям догоджають. Завстидалися, бо Бог ними погордив.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дасть Ізраїлеві спасіння з Сіону? Коли Господь поверне полон свого народу Яків зрадіє й розвеселиться Ізраїль.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52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2024-05-01T00:31:04Z</dcterms:modified>
</cp:coreProperties>
</file>