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Тим, що ще зміняться, в память, Давида, на повчання,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спалив Сирійську Месопотамію і Сирію Сова, і Йоав повернувся і побив долину соли, дванадцять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Ти нас відкинув і нас знищив, Ти розгнівався і помилував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потряс землею і настрашив її. Вилікуй її побиття, бо вона зрушилася.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показав тяжкі речі твому народові, Ти нас напоїв вином подиву,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дав знак тим, що Тебе бояться, щоб втекли від лиця лука.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улюблені спаслися, спаси твоєю правицею і вислухай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заговорив в святощах своїх: Зрадію і розділю Сікіму і виміряю долину мешкань.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Ґалаад, і мій Манассій, і Ефраїм сила моєї голови, Юда мій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Моав посуд моєї надії, Я простягну на Ідумею взуття моє, мені підкорилися чужинці (філистимці).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мене поведе до укріпленого міста? Хто мене поведе до Ідумеї?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ти, Боже, що нас відкинув? І не вийдеш, Боже, в наших силах?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нам поміч у біді, і даремне спасіння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Бозі зробимо силу, і він погордить тими, що нам завдають клопіт.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2024-04-30T07:45:39Z</dcterms:modified>
</cp:coreProperties>
</file>