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66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кінець, в піснях. Псалом пісні.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Боже, будь милосердний до нас і поблагослови нас, просвіти на нас твоє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(нам) пізнати в землі твою дорогу, між всіма народами твоє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Тобі визнаються народи, Боже, хай Тобі визнаються всі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народи розвеселяться і зрадіють, бо Ти судиш народи в праведності і провадитимеш народи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Тобі визнаються народи, Боже, хай Тобі визнаються всі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 видала свій овоч. Хай вас благословить Бог, наш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вас благословить Бог, і хай Його бояться всі кінці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66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2024-04-29T08:12:22Z</dcterms:modified>
</cp:coreProperties>
</file>