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69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кінець. Давида, на спомин,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Господь мене спас. Боже, зваж на мою поміч.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завстидаються і засоромляться ті, що шукають мою душу, хай обернуться на зад і завстидаються ті, що мені бажають зла,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відвернуться зразу завстиджені ті, що кажуть мені: Добре, добре.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зрадіють і розвеселяться Тобою всі, що Тебе шукають, і хай завжди скажуть: Хай звеличиться Бог, ті, що люблять твоє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ж бідний і убогий. Боже, поможи мені. Ти мій помічник і мій визволитель. Господи не забарися.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69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2024-04-28T07:48:55Z</dcterms:modified>
</cp:coreProperties>
</file>