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77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Напоумлення Асафа. Уважайте, мій народе, на мій закон, прихиліть ваше ухо до слова моїх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 притчах відкрию мої уста, вискажу загадки від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Те, що ми почули і ми пізнали і це нам розповіли наші батьки,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воно не сховалося від їхніх дітей в іншому роді, ті, що звіщали господні хвали і його сили і його подивугідні (діла), які Він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підняв свідчення в Якові і поклав закон в Ізраїлі, те, що заповів нашим батькам, щоб вони обявили їхнім синам,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знав інший рід, сини, що народилися, і встануть і їх сповістять їхнім синам,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поклали їхню надію на Бога і не забули діл Бога і шукали його заповідей,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стали так як їхні батьки поганим родом, що огірчує, родом, що не випрямив своє серце і не довірив Богові свій дух.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Ефраїма, що натягали і стріляли з луків, повернулися в день війни.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зберегли Божого завіту і не забажали ходити в його законі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забули його добродійства і його подивугудні (діла), які Він їм показав,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їхніми батьками, дивні (діла), які Він зробив в єгипетскій землі, в долині Танеоса.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роздер море і провів їх, поставив води наче мішок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провів їх хмарою в дні і цілу ніч світлом огня.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роздер камінь в пустині і напоїв їх як у великій безодні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вивів воду з каменя і звів води наче ріки.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додали ще грішити проти Нього, огірчили Всевишнього в безводних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випробували Бога в їхніх серцях, щоб просити їжу для їхніх душ,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заговорили проти Бога і сказали: Чи Бог не зможе приготовити стіл в пустині?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вдарив об камінь і поплили води і наводнили потоки, чи й не може дати хліб, чи приготовити стіл свому народові?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Господь почув і піднявся, і в Якові загорівся огонь, і над Ізраїлем піднявся гнів,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повірили Богові, ані не повірили в його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заповів хмарам вгорі і відкрив небесні двері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дощем післав їм манну в їжу і дав їм небесний хліб.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Людина їла ангельський хліб, Він післав їм їжу до сита.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Підняв Він південний вітер з неба і своєю силою навів південний вітер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дощем дав їм мясо наче порох і оперених морських птахів наче пісок,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впали посеред їхнього табору, довкруги їхніх поселень,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їли і дуже наситилися, і Він приніс їм їхнє бажання,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не були позбавлені свого бажання. Ще як їхня їжа була в їхніх устах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них піднявся божий гнів і забив їхніх жирних і скував вибраних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усьому цьому вони ще згрішили і не повірили його подивугідним (ділам),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дні зникли в марноті і їхні літа з поспіхом.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їх забивав, вони Його шукали і поверталися і вранці вставали до Бога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згадали, що Бог є їхнім помічником і Всевишний Бог є їхнім визволителем.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Його полюбили своїми устами і їхній язик Йому збрехав,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їхнє серце не (було) праведне з Ним, ані не були вірні його завітові.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щедрий і очистить їхні гріхи і не зведе до зітління і розмножить, щоб відвернути свій гнів і не розпалить ввесь свій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згадав, що вони тіло, дух, що йде і не повертається.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Скільки разів огірчили Його в пустині, розгнівили Його в безводній землі?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повернулися і випробували Бога і роздразнили святого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згадали його руки в день, коли визволив їх з руки того, що гнітив,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поклав в Єгипті свої знаки і свої чуда в долині Танеоса.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обернув їхні ріки і їхні стави в кров, щоб не 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Наслав на них псячу муху, і вона їх пожерла, і жаби і знищив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їхній плід ржі і їхні труди саранчі.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Побив їхні виноградники градом і їхні овочі морозом.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передав їхню скотину градові і їхнє майно огневі.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Наслав на них гнів своєї люті, лють і гнів і біль, післання поганих ангелів.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Зробив дорогу стежці своєї люті, не пощадив їхніх душ від смерті і їхню скотину замкнув в смерті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побив кожного первородного в Єгипті, первоплід їхніх трудів в поселеннях Хама.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забрав свій нарід наче овець і повів їх наче отару в пустині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провадив їх в надії, і не злякалися, і їхніх ворогів покрило море.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ввів їх до гори своєї святості, ця гора, яку придбала його правиця,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викинув з перед їхнього лиця народи і дав їм жеребом, мірилом поміру насліддя і поселив в їхніх поселеннях племена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випробували і огірчили Всевишнього Бога і не зберегли його свідчення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відвернулися і зломали завіт, так як і їхні батьки, і повернулися в покручений лук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розгнівили Його їхніми жертівниками і їхніми божищами довели Його до ревнощів.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почув і зневажив і дуже погордив Ізраїлем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відкинув шатро Силома, своє поселення де поселився між людьми.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передав їхню силу в полон і їхню красу в руки ворога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видав свій нарід під меч і знехтував своїм насліддям.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Огонь пожер їхніх молодців, і їхні дівчата були не оплакані.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священики упали від меча, і їхні вдовиці були не оплакані.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піднявся наче сплячий, наче сильний очманілий від вина,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побив своїх ворогів в зад, зробив їх вічною погордою.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відкинув поселення Йосифа і не вибрав племя Ефраїма.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вибрав племя Юди, гору Сіон, яку полюбив,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збудував свою святиню наче однорога, заснував її в землі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вибрав Давида свого раба і забрав його з отар овець,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забрав його від овець з ягнятами, щоб пасти свій нарід - Якова і своє насліддя - Ізраїль,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їх пас в незлобності свого серця і попровадив їх в розумності своїх рук.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77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2024-04-29T22:42:55Z</dcterms:modified>
</cp:coreProperties>
</file>