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86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Синів Корея, псалом пісні. Твої основи на святих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любить брами Сіону понад всі поселення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Преславне говорилося про тебе, боже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Згадаю Раав і Вавилон тим, що мене знають. І ось чужинці і Тир і нарід етіопів, ці там 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Матір Сіон, скаже людина, і людина народилася в ньому, і його оснував сам Всевишний.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розповість в писанні народів і цих володарів, що були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тобі помешкання як (помешкання) тих всіх, що веселяться.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86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2024-04-28T06:36:58Z</dcterms:modified>
</cp:coreProperties>
</file>