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92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Твій престіл готовий від тоді, Ти є від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Ріки підняли, Господи, ріки підняли свої голоси.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Морські хвилі подивугідні від голосів багатьох вод, Господь подивугідний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свідчення виказалися дуже вірними. Твому домові, Господи, належиться святість на довготривалість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92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2024-04-28T08:37:00Z</dcterms:modified>
</cp:coreProperties>
</file>