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Psalmów</w:t>
      </w:r>
    </w:p>
    <w:p>
      <w:pPr>
        <w:pStyle w:val="Nagwek2"/>
        <w:keepNext/>
        <w:jc w:val="center"/>
      </w:pPr>
      <w:r>
        <w:t>Псалом 93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Псалом Давида, для четвертого дня тижня. Господь Бог пімсти, Бог пімсти виявив Себе.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Піднімися вгору, Ти, що судиш землю, віддай віддачу гордим.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Доки грішники, Господи, доки грішники вихвалятимуться,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виголошуватимуть і говоритимуть неправедне, говоритимуть всі, що чинять беззаконня?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Господи, вони упокорили твій нарід і вчинили зло твому насліддю,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забили вдовицю і сиріт і вбили приходька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сказали: Господь не побачить, ані Бог Якова не зрозуміє.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Зрозумійте ж, безумні в народі, і дурні колись станьте мудрими.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Чи Той, що насадив ухо, не чує, або Хто зліпив око не бачить?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Чи Той, що картає народи, не картатиме, Той, Хто навчає людину розуму?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Господь знає задуми людей, що вони марні.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Блаженна людина, яку Ти, Господи, картаєш і її навчаєш твоїм законом,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щоб злагіднити йому погані дні, доки не викопається грішникові яму.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Господь не відкине свій нарід і не покине своє насліддя,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доки не повернеться праведність на суд і ті, що близько неї всі праведні серцем.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Хто мені піднесеться проти тих, що чинять лукаве, чи хто стане зі мною проти тих, що чинять беззаконня?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б Господь не поміг мені, в коротці моя душа переселилася б до аду.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б я сказав: Захитається моя нога; твоє милосердя, Господи, помагає мені.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Господи, з-за великого числа моїх болів в моїм серці твої потіхи полюбили мою душу.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Чи з Тобою спільність матиме престіл беззаконня, той, що творить труднощі за наказом?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Полюватимуть за душею праведного і засудять невинну кров.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Господь був для мене пристановищем і мій Бог помічником моєї надії.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їм віддасть їхнє беззаконня, і Господь Бог наш вигубить їх за їхньою злобою.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Псалом 93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2024-04-28T18:48:48Z</dcterms:modified>
</cp:coreProperties>
</file>