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Давида. Господь зацарював, хай гніваються народи. Той, що сидить на херувимах, хай зрушиться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 Сіоні великий і високий над всіма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визнаються твому великому імені, бо воно страшне і святе.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честь царя любить суд. Ти приготовив праведності, Ти зробив суд і праведність в Якові.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Підносіть вгору Господа Бога нашого і покланяйтеся підніжжю його ніг, бо Він святий.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і Аарон між його священиками, і Самуїл між тими, що прикликують його імя. Прикликали Господа, і Він їх вислухав,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до них в стовпі хмари. Вони зберігали його свідчення і заповіді, які Він їм 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наш, Ти вислухував їх. Боже, Ти бував милосердний до них і мстив всі їхні почини.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Підносіть вгору Господа Бога нашого і покланяйтеся до його святої гори, бо Господь Бог наш святий.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2024-05-20T19:22:37Z</dcterms:modified>
</cp:coreProperties>
</file>