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Приповідки Соломона сина Давида, який царював в Ізраїлі,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пізнати мудрість і повчання і зрозуміти слова мудрости,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прийняти покручені вислови, зрозуміти і правдиву правду і випрямити суд,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він дав хитрість незлобним, а молодому слузі сприйняття і розуміння.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 же, бо послухавши, мудрий буде мудрішим, а розумний придбає наставлення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 притчу і темне слово і вискази мудрих і загадки.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Послухай, сину, напімнення твого батька і не відкидай приписів твоєї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одержиш вінець ласк для твого верха (голови) і золоту прикрасу для твоєї шиї.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Сину, хай тебе не зведуть безбожні люди, ані не пожадай, коли кликатимуть до тебе,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Ходи з нами, стань учасником крови, неправедно сховаємо до землі праведного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Пожеремо його живим так як ад, і заберемо його память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Заберемо його великий маєток, а наповнимо здобиччю наші доми.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вкинь з нами твій жереб, всі придбаємо спільний гаманець, і хай для нас буде один мішок.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підеш з ними в дорогу, зверни ж твою ногу з їхніх стежок.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їхні ноги біжать до зла і швидкі проливати кров.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неправедно не простягається сітки для птахів.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беруть участь у вбивстві, збирають собі зло, знищення ж беззаконних людей погане.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дороги всіх, що виконують беззаконня. Бо гублять свою душу безбожністю.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оспівується на дорогах, а на площах сміливо провадить.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проголошує на верхах стін, а при брамах услугує сильним, при брамах міста сміливо говорить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Скільки часу незлобні держаться праведности, не засоромлюються. А глупі, будучи любителями гордощів, ставши безбожними, зненавиділи пізнання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підпали картанням. Ось видам вам вискази мого духа, навчу ж вас мого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Я закликав і ви не почули і простягнув слово і ви не сприйняли,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відкинули поради мої, а мої картання не сприйняли,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і Я висмію вашу погибель, а зрадію коли на вас прийде знищення,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буде коли Мене покличете, Я вас не вислухаю. Шукатимуть Мене погані і не знайдуть.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зненавиділи мудрість, а не вибрали господний страх,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забажали послухатися моїх порад, а кпили з моїх картань.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їстимуть плоди власної дороги і наситяться своєю безбожністю.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будуть вбиті томущо обидили немовлят і допит вигублює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Мене слухає поселиться в надії і спочине без страху від всякого зла.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2024-03-29T00:39:56Z</dcterms:modified>
</cp:coreProperties>
</file>