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Przysłów</w:t>
      </w:r>
    </w:p>
    <w:p>
      <w:pPr>
        <w:pStyle w:val="Nagwek2"/>
        <w:keepNext/>
        <w:jc w:val="center"/>
      </w:pPr>
      <w:r>
        <w:t>Глава 22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Краще гарне імя ніж велике багацтво, а добра ласка над срібло і золото.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Багатий і бідний зустріли один одного, а обох створив Господь.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Розумний, бачачи поганого, якого сильно карають, сам напоумлюється, а безумні минувши є покарані.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Господний страх - рід мудрости і багацтво і слава і життя.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Колючки і засідки на викривлених дорогах, а хто стереже свою душу від них втече.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Багаті володітимуть бідними, і раби позичатимуть власним панам.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Хто погане сіє збирає зло, а одержить рану за свої діла. Бог благословить радісного чоловіка і такого, що дає, а (безумний) довершить марноту своїх діл.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Хто милує бідного сам буде вигодований, бо дав бідному свій хліб. Хто дає дари здобуває побіду і честь однак забирає душу в тих, кого придбав.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Викинь губителя зі збору і з ним вийде сварка. Бо коли він сяде в зборі, не шанує всіх.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Господь любить преподобних серцем, а йому сприйнятні всі непорочні. Губами пасе цар.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Господні ж очі зберігають сприймання, а беззаконний опоганює слова.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Лінивий шукає вимовку і говорить: Лев на дорогах, а вбивці на шляхах.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Уста беззаконного глибока яма, а хто Господом зненавиджений впаде до неї. Є злі дороги перед людиною, і не любить завернути з них, а належиться завернути із скривленої і злої дороги.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Незнання доторкнулося до серця дитини, а палиця і напоумлення далеко від неї.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Хто кривдить бідного побільшує своє, а дає багатому щоб зменшити.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Приклади твоє ухо до мудрих слів і послухай моє слово, а настав твоє серце, щоб ти взнав, що вони гарні.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якщо їх вкладеш до твого серця, вони тебе разом звеселять на твоїх губах,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щоб твоя надія була на Господа і Він тобі обявив його дорогу.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ти це тричі собі напиши на раду і знання на таблиці твого серця.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Отже, я тебе повчаю праведним словом і пізнання добре слухати, щоб відповісти слова правди тим, що тебе питають.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 вживай сили проти бідного, бо він є бідним, і не дошкулюй немічному в брамах.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Господь судить його судом, і визволить твою душу без клопоту.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 будь другом гнівливому чоловікові, а зі злосливим другом не мешкай,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щоб часом ти не навчився його доріг і не взяв засідки для твоєї душі.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 дай себе в запоруку зі встиду перед лицем.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якщо не матимеш звідки віддати, заберуть ліжко, що під твоїми ребрами.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 пересувай вічні границі, які поклали твої батьки.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Чоловік передбачливий і кмітливий в своїх ділах повинен стояти перед царями і не стояти перед лінивими людьми.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Przysłów Глава 22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2024-05-04T13:02:22Z</dcterms:modified>
</cp:coreProperties>
</file>