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ревнуй поганих мужів, ані не жадай бути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їхнє серце повчається неправдами, і їхні губи говорять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мудрістю будується дім і з розумністю випрямлюється.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сприйманням наповняються покої всяким шляхотним і гарним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мудрий ніж сильний і чоловік, що має розум, ніж великий землевласник.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буває з проводом, а поміч з серцем, що радить.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і розумність добра при брамі мудрих. Мудрі не звертають від господніх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причисляються до збору. Ненапоумлених зустрічає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безумний вмирає в гріхах. Нечистота пристане до чоловіка губителя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поганому дні і в дні смутку, доки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проваджених на смерть і викупи проданих, не щади.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скажеш: Не знаю цього, знай, що Господь знає серця всіх, і Той, Хто зліпив подих всім, Він все знає, Він віддає кожному за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мед, сину, бо крижка добра, щоб твоє горло осолодилося.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сприйме твоя душа мудрість. Бо якщо знайдеш, твій кінець буде гарним, і надія тебе не покине.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приведи безбожного до посілості праведних, ані не обманися насичуванням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впаде праведний і встане, а безбожні ослабнуть у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впаде твій ворог, не радій ним, а в його спотиканні не підносися.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побачить і не буде йому вгодне, і відверне від нього свій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тими, що чинять зло, ані не ревнуй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буває нащадків в поганих, а світило безбожних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Бога і царя і нікому з них не будь непослушним.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кажу вам мудрим пізнати: Не добре шанувати лице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 безбожному: Ти праведний, буде проклятий народом і зненавиджений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картають, кращими викажуться, а на них прийде добре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поцілують губи, що відповідають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твої діла на відхід і приготовися на поле і ходи за мною і збудуєш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неправдомовним свідком проти твого громадянина, ані не додавай твоїми губами.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Так зроблю йому, як зроблено мені, а пімщу йому за те, що мене обидив.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як колгосп, і чоловік, якому бракує розум, як виноградник.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оставиш, зісохне і ввесь поросте травою і стає опущеним, а його камяні огорожі будуть розбиті.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пізніше покаявся, я поглянув, щоб вибрати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дрімаю трохи сплю, а трохи складаю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робиш, наввипередки прийде твоя біднота і твоя нужда, наче добрий бігун.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2024-04-30T10:40:32Z</dcterms:modified>
</cp:coreProperties>
</file>