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мене поцілує поцілунком своїх уст, бо твої груди кращі від 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запашність твого мира понад всі аромати, твоє імя - вилите миро. Задля цього дівчата тебе полюбили,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чорна і гарна, дочки Єрусалиму, так як поселення Кидару, як кожухи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себе не знаєш, гарна між жінками, ти вийди за пятами пастухів і паси твоїх козлів при поселеннях пастухів.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близька, я тебе вподібнив до мого коня, що в колісницях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щоки як горлиці, твоя шия як намисто.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Зробимо для тебе подоби золота з сріблими цяпками.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цар на свому кріслі, мій нард видав свій запах.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 вязанка стакту, він поселиться між моїми грудьми.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 китиця кипрова в виноградниках Енгадда.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гарна, моя близька, ось ти гарна, твої очі голубині.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гарний, мій кревний, і красень. При нашому ліжку тінь,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бальки наших домів кедрові, наша стеля з кипарису.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цвіт рівнини, лелія долин.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лелія посеред тернини, так моя близька посеред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яблуня між деревами лісу, так мій кревний посеред синів. Я забажала його тінь і сіла, і його овоч солодкий в моїм горлі.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Введіть мене до хати вина, покладіть мені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 мене миром, обложіть мене яблоками, бо я зранена любовю.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лівиця під моєю головою, і його правиця мене обійме.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закляла вас, дочки Єрусалиму, силами і кріпостями поля, щоб ви не підняли і збудили любов, доки не забажає.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мого кревного. Ось він приходить скачучи по горах, перескакуючи по горбах.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мені відповідає і каже: Встань, ходи, моя близька, моя красуне, моя голубко,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зима минула, дощ пройшов, пішов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квіти зявилися на землі, настав час підрізати дерева, в нашій землі чути голос горлиці,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фіґа видала свій овоч, виноградники цвитуть, видали запах. Встань, ходи, моя близька, моя красуне, моя голубко,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Держіть для нас малих лисів, що нищать виноградники, і наші виноградники цвитуть.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для мене, і я для нього, він пасе в леліях,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подихне день і порушаться тіні. Повернися, кревний мій, ти уподібнися до серни, чи молодого оленя на вижолоблених горах.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Вночі на моїм ліжку я шукала того, кого полюбила моя душа, я його шукала і його не знайшла, я закликала до нього, і він мене не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Встану ж і обійду кругом по місті по торговицях і по улицях і шукатиму того, кого полюбила моя душа. Я шукала його і не знайшла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знайшли сторожі, що ходять по місті: Чи ви побачили того, кого полюбила моя душа?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закляла вас, дочки Єрусалиму, силами і кріпостями поля, щоб ви не піднімали і не розбудили любов, доки не забажає.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ця, що виходить з пустині як стовп диму, обкаджена смирною і ливаном, всіма порошками того, хто робить миро?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ліжко Соломона, шістдесять сильних довкруг нього з силачів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мають меч, навчені до війни, муж свій меч при своїм бедрі від нічного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Соломон зробив собі носилки з дерев Лівану,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зробив його стовпи сріблими і його покривало золотим, його покриття з багряниці, всередині його долівка викладена, любов дочок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Вийдіть і погляньте на царя Соломона на вінець, яким його увінчала його матір в день його шлюбу і в день радости його серця.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ти гарна, моя близька, ось ти гарна. Твої очі голубині поза твоїм покривалом. Твоє волосся наше стада кіз, які показалися від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очі наче стада обстрижених (овець), які вийшли з купелі, всі з двома і бездітної між ними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губи як червоний шнурочок, і твоя мова гарна. Твоє яблоко наче скірка ґранатового яблока поза твоїм покривалом.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шия як башта Давида збудована в Талпіоті. На ній повішені тисяча щитів, всі стріли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дві груді як два малюки близнята серни, що пасуться в леліях.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подихне день і не порушаться тіні, я собі піду до гори смирни і до горба Лівану.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вся гарна, моя близька, і в тобі немає порока.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з Лівану, невісто, ходи з Лівану. Прийди і перейди від початку Віри, від голови Саніра і Ермона, від кублів левів, від гір леопардів.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полонила наше серце, моя сестро, невісто, ти полонила нас одним з твоїх очей, одним намистом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гарні твої груди, моя сестро, невісто, які гарні твої груди, кращі від вина, і запах твоєї одежі понад всі аромати.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Невісто, твої губи викапують крижки меду, мед і молоко з твого язика, і запах твоєї одежі як запах Лівану.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сестра, невіста, замкнений сад, замкнений сад, запечатане джерело.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віття рай ґранатових яблок з плодом вибраних овочів, кипру з нардом,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нард і сафрон, тростина і циннамон з усіма деревами Лівану, смирна, алой з усіма першими мирами,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саду, криниця живої води і витікає з Лівану.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ввійшов до мого саду, моя сестро невісто, я зібрав мою смирну з моїми ароматами, я зїв мій хліб з моїм медом, я випив моє вино з моїм молоком. Їжте, близькі, і пийте і упийтеся,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сплю і моє серце чуває. Голос мого кревного, стукає в двері: Відкрий мені, моя сестро, моя близька, моя голубко, моя досконала, бо моя голова наповнилася роси і моє волосся краплями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скинула мою верхню одіж, як її уберу? Я помила мої ноги, як їх забруджу?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простягнув свою руку крізь отвір, і моє лоно затріпотіло із-за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встала, щоб відкрити моєму кревному, мої руки покапали смирну, мої пальці повні смирни на ручках замку.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відкрила моєму кревному, мій кревний пішов. Моя душа вийшла за його словом, я його шукала і його не знайшла, я закликала до нього, і він мене не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знайшли сторожі, що ходили по місті, мене побили, мене зранили, забрали мою верхню одіж в мене сторожі мурів.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закляла, дочки Єрусалиму, силами і кріпостями поля, якщо знайдете мого брата, що йому сповістите? Що я зранена любовю.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твій кревний (інший) від кревного, красуне між жінками, чим твій кревний (інший) від кревного, що ти нас так закляла?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білий і рудий вибраний з поміж десятьох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голова золота і чисте золото, його волосся розпливчасте, чорне наче крука,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очі як голуба при водяних ставах, вимиті в молоці, що сидять при водяних ставах,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щоки наче посудини оромар, що видають запашність, його губи лелії, що капають повну смирну,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руки карблені, золоті, повні, тарсійські, його живіт слонова таблиця на камені сапфіра,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ноги мармурові стовпи закріплені на золотих основах, його вид як Лівану, вибраний як кедри,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горло солодість і вповні пожадане. Це мій кревний, і це мій близький, дочки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пішов твій кревний, красуне між жінками? Куди відвернувся твій кревний? І з тобою його пошукаємо.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кревний пішов до свого саду до посудин ароматів, щоб пасти в садах і збирати лелії.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для мого кревного, і мій кревний для мене, він пасе в леліях.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гарна моя кревна, як бажання, гарна як Єрусалим, страшна як розсташовані (полки).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Відверни твої очі з перед мене, бо вони мене полонили. Твоє волосся як стада кіз, які зявилися з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зуби як стада острижених (овець), які вийшли з купелі, всі з подвійним плодом і бездітної в них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губи наче червоний шнурочок, і твоя мова гарна. Твоє яблоко як скірка ґранатового яблока без твого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шістдесять цариць, і вісімдесять наложниць, і молодиць,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одна моя голубка, моя досконала, є одна в своєї матері, вона вибрана в тої, що її породила. Дочки її побачили і назвуть її блаженною, і цариці і наложниці її похвалять.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вона, що нахилилася наче ранок, гарна як місяць, вибрана як сонце, страшна як вистроєні (покли)?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не взнала. Зроблено мене наче колісниці Амінадава.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Повернися, повернися, Суламітко, повернися, повернися, і тебе побачимо. Що ви побачили в Суламітці? Вона приходить як групи полків.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красні твої кроки у взутті, дочко Надава? Порухи твоїх бедр подібні до намиста, діло рук митця.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пупець карбована чаша, що не потребує суміші. Твій живіт сніп пшениці огороджений леліями.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дві груді як два малюки близнюки серни.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шия як слонова вежа. Твої очі як озера в Есевоні в брамах Дочки Численних. Твої ніздрі як вежа Лівану, що дивиться на лице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голова на тобі як Кармил, і плетінки твоєї голови наче багряниця, цар звязаний в коридорах.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ти прикрасилася і як ти осолодилася, любове, в твоїх насолодах?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твоя велич, ти уподібнилася до пальми і твої груди до китиць.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Я вийду на пальму, схоплю його висоти, і твої груди будуть як китиці винограду і запах твоїх ніздр як яблока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горло як добре вино, що йде моєму кревному на добро, що досягає мої губи і зуби.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для мого кревного, і до мене його повертання.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Ходи, мій кревний, вийдемо на поле, поселимося в селах.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Рано будемо в виноградниках, побачимо чи зацвив виноград, чи зацвив цвіт винограду, чи зацвили ґранатові яблока. Там тобі дам мої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Мандраґори видали запах, і при наших дверях всі добірні овочі, нові до старих, мій кревний, я для тебе зберегла.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коби ти, мій кревний, був тим що ссав груди моєї матері. Знайшовши тебе зізовні поцілую тебе, і не зневажать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Обійму тебе, введу тебе до хати моєї матері і до покою тієї, що мене зачала. Напою тебе вином з зелами, з соку моїх ґранатових яблок.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лівиця під моєю головою, і його правиця мене обійме.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закляла вас, дочки Єрусалиму, силами і кріпостями поля, щоб ви не підносили і щоб не розбудили любов, аж доки не забажає.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Поклади мене як печать на твоїм серці, як печать на твому рамені. Бо любов сильна як смерть, зависть тверда як ад, її крила - огняні крила, її полумінь.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вода не зможе згасити любови, і ріки її не затоплять. Якщо чоловік віддасть ввесь свій маєток в любові, погордою ним погордять.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сестра мала і не має грудей. Що зробимо для нашої сестри в день, в якому заговориться про неї?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є стіна, збудуємо на ній сріблі башти. І якщо є двері, розпишім на ній кедрові дошки.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мур, і мої груди мов башти. Я була в його очах як та, що знаходить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Соломона в Вееламоні був виноградник. Він дав свій виноградник сторожі, чоловік принесе з його плоду тисячу срібних.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виноградник, мій, переді мною. Тисяча тобі, Соломоне, і двісті тим, що стережуть його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сидиш в садах, (і) приятелі слухають твій голос. Дай мені тебе почути.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Втікай, мій близький, і уподібнися до серни, чи молодого оленя на горах ароматів.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2024-04-24T22:51:02Z</dcterms:modified>
</cp:coreProperties>
</file>