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Полюбіть праведність, ви, що судите землю, будьте розумні в Господі, шукатимете його в доброті і в простоті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знаходиться тими, що Його не випробовують, а появляється тим, що Йому вірять.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звихнені думки відділяють від Бога, а випробована сила картає безумних.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не ввійде до неправедної душі, ані не замешкає в тілі підвладному гріхові.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святий дух напоумлення уникне обманливого і віддалиться від безглуздих думок і напоумиться як надійде неправедність.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мудрий дух є любителем людей і не зробить безвинним того, що проклинає своїми губами. Бо Бог свідок його нирок і праведний наглядач його серця і слухач язика.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господний дух заповнив вселенну, і те, що вміщує все, має знання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не затаїться ніхто, хто говорить неправедне, ані не мине його картаюча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допит безбожних буде у випробуваннях, а до Господа прийде чутка його слів на оскарження його беззаконь.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ухо ревнивості слухає все, і вістка бурмотання не сховається.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Стережіться, отже, некорисного бурмотання і щадіть язик від обмови. Бо вимовлене потайки марно не піде, а уста, що говорять неправу, вбивають душу.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ревнуйте смерті в блуді вашого життя, ані не видвигайте погибелі ділами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зробив смерть, ані не веселиться погибіллю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створив все для буття, і спасенні роди світу, і немає в них ліку погибелі, ані аду царства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праведність безсмертна.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безбожні руками і словами його прикликали, вважаючи його другом розплилися і зробили з ним завіт, бо вони гідні його часті.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2024-04-18T23:34:54Z</dcterms:modified>
</cp:coreProperties>
</file>