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Mądrości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великі й невимовні твої суди. Через це ненапоумлені душі заблукали.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 беззаконні, що взялися панувати святим народом, вязні темряви і звязані довгою ніччю, замкнені під дахом лежали як втікачі від вічного провидіння.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думаючи сховатися в скритих гріхах, вони були розсіяні непросвітним покривалом забуття, страшно жахаючись і перелякані появами.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ані внутрішний покій, що їх держав, не оберіг без страху, а звуки шумлячи їм звучали, і появлялися привиди з сумними пригніченими обличчями.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ніяка сила огня не могла світити, ані не осталися ясні огні звізд, щоб освітити ту страшну 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тільки їм від себе являся огні повні страху, а перелякані видом того, чого не бачили, вважали за гірше від того, що 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висмівання мистецтва маґіки і зневажлива догана на величання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взяли на себе відігнати страхи і жахи від хворої душі, вони боліли смішною боязню.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і ніщо страшного їх не лякало, настрашені проходом звірів і сичанням зміїв гинули від переляку і заперечуючи, що бачили повітря, від якого ніяк втекти не можна.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лукавство особливо боязливе коли свідченням засуджується, а придавлені совістю завжди виносять погане.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страх не є нічим, хіба що зрада помочі розумування,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внутрішнє очікування, будучи меншим, вважає більшим незнання від дійсної причини муки.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поправді немічну ніч і ту, що прийшла з внутрішних покоїв немічного аду, тим самим сном сплючи,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були переслідувані знаками привидів, то душі були ослаблені безсиллям. Бо на них найшов наглий і неочікуваний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Так, отже, хто коли де впав, був бережений замкненим в не залізній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чи хто був селянином чи пастухом чи з тих, що робив роботи в пустині, охоплений терпів нужду, від якої не можна втекти, бо всі були звязані одними залізними кайданами темряви.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дух, що сичав, чи милозвучний звук птахів між галузками широких дерев, чи рух сильно текучої води, чи різкий шум каміння, що паде,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невидимий біг звірів, що бавляться, чи звук нападаючих звірів, що ричать, чи звук, що відбивається від гірських печер, ослабили їх, що мали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увесь світ був освічений ясним світлом і перебував в ділах без перешкоди.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них самих накладено тяжку ніч, образ темряви, що мала їх охопити. А вони для себе самих були тяжчі від темряви.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Mądrości Глава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2024-04-30T14:24:44Z</dcterms:modified>
</cp:coreProperties>
</file>