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для твоїх преподобних було велике світло. Їхній голос чуючи а виду не бачачи, бо й ті не потерпіли, назвали блаженними,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тим, що зазнали обиду, хоч не вчинили зла, дякували і молилися щоб прийшла ласка.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Ти подав огнем палаючий стовп як вождя невідомого походу, а нешкідливе сонце для шляхетного мандрування.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вони, що замкненими стерегли твоїх синів, через яких нетлінне світло закону мало бути подане вікові, гідні бути позбавлені світла і щоб їх стерегли в темряві.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врадили вбити немовлят преподобних, і як одна дитина була відкладена і спаслася, Ти на їхнє оскарження забрав множество дітей і Ти однодушно вигубив в великій воді.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ніч наперед стала відома нашим батькам, щоб раділи, впевнено знаючи яким клятвам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твого народу прийнято спасіння праведних, а вигублення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чим Ти пімстився на ворогах, цим прикликавши нас Ти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скрито приносили жертву преподобні раби добрих і в однодумності завіщали закон божества, щоб вони так прийняли святощі і добра і зла, вже наперед співаючи батьківські похвали.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напроти зазвучав немилозвучний крик ворогів, і розносився плаксивий голос тих, що оплакували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раб разом з паном мучений подібною пімстою і простий з царем терплячи те саме,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ж однаково мали безчисленних мертвих в однім смертнім імені. Бо ані не вистарчало живих для поховання, томущо в одну хвилину їхній найшляхотніший рід був вигублений.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вони в усе не вірили через чародійство, через знищення первородних визнали, що нарід є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тиха мовчанка охопила все і ніч у власному поспіху була при півночі,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прийшло твоє всесильне слово з неба з царських престолів, строгий вояк посеред землі вигублення, несучи твій нелицемірний приказ як острий меч,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ставши наповнив все смертю і доторкнувся до неба, а став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нагло привиди страшних снів їх перестрашили, і повстали несподівані страхи,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кудись вкинений пів живим обявляв через яку причину вмирав.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сни, що їх страшили це вказали наперед, щоб не були несвідомі через що гинуть, терплячи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Випробування ж смерти доторкнулося й до праведних, і в пустині було побиття багатьох. Але не на довго остався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непорочний чоловік, поспішившись, воював, принісши зброю власного служіння молитву і надолуження ладану. Він став напроти гніву і поклав кінець нещастю, показавши, що є твоїм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він поборов гнів не силою тіла, не силою зброї, але підкорив мучителя згадуючи слова клятви батьків і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вже як разом впали купи він ставши між мертвими обірвав напад і відлучив дорогу до живих.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 довгій одежі був увесь світ, і слава батьків на чотирях рядах різьбленого каміння, і твоя величність на діядимі його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цими губитель уступився, цього збоявся. Бо одна проба гніву була достатня.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2024-05-01T22:26:38Z</dcterms:modified>
</cp:coreProperties>
</file>