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смертний чоловік подібний до всіх і народжений від того, що народився, від першого створеного. І мені в лоні матері надано тіло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десяти місячнім часі, стиснений в крові, з насіння чоловіка і насолоди, що прийшла зі сном.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народившись, втягнув спільне повітря і я впав на землю подібну з природи, я подібно до всіх видав перший голос,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з дбанням вигодований в пеленках.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ніякий цар не мав іншого початку народження,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всіх один вхід в життя і однаковий вихід.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помолився, і мені дано розумність. Я закликав, і на мене найшов дух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вважав за кращу від скипетрів і престолів і я вважав багацтво за ніщо в порівнанні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неї я не уподібнив ані дорогоцінний камінь, бо всяке золото перед її видом трохи піску, і срібло перед нею вважатиметься за болото.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полюбив понад здоровя і красу і я її більше бажав мати ніж світло, бо не згасає світло, що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мене з нею прийшло разом все добро і в її руках незчислиме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розвеселився усім, бо ними провадить мудрість, я ж не пізнав, що вона їхня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навчився без обмани і подаю без зависти, не скриваю її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невичерпний скарб для людей, (а) ті, що його придбали, встановили дружбу з Богом, скріплені дарами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ж хай Бог дасть говорити за пізнанням і збагнути праведно дане, бо Він і є провідником мудрости і виправителем мудрих.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його руці і ми і наші слова і вся розумність і вміння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дав мені те, що є правдиве пізнання, щоб знати склад світу і ділання стихій,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і кінець і середину часів, переміни обичаїв і зміни часів,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круги літа і розставлення звізд,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єство живих і гніви звірів, духи сили і роздумування людей, різнородність рослин і сили коріння,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є сховане і явне я пізнав. Бо мені показала мудрість - творець всього.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ній святий дух, що пізнає, єдинородний, многоденний, легкий, добре порушний, ясний, пречистий, явний, що не підпадає пошкодженню, що любить добро, бистрий,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 спинення, що чинить добро, що любить людей, стійкий, певний, без клопоту, всесильний, всевидючий, і що прошиває всіх розумних чистих дуже легких духів.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рухливіша від усякого руху, а проходить і вміщає все через 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подихом божої сили і виливаня чистої слави Вседержителя. Через це до неї не припаде нічого скверного.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світінням вічного світла і непорочне дзеркало божої сили і образ його доброти.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одною все може і чистить все те, що є в ній, і в родах, входячи в душі преподобних, будує божих друзів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любить нікого хіба того, що мешкає з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гарніша від сонця і понад всяке розсташування звізд, (а) прирівняна до світла буде світлішою.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вона приймає ніч, а зло не переможе мудрости.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2024-04-29T12:05:58Z</dcterms:modified>
</cp:coreProperties>
</file>