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Mądrości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сильно простягається від краю до краю і всім добре провадить.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я полюбив і шукав від моєї молодости і я шукав привести собі за дружину і я став любителем її краси.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Вона прославляє благородність, маючи співжиття з Богом, і її полюбив Володар всіх.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вона та, що вводить до таємниці божого пізнання, і та, що вибирає його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багацтво жадають придбати в житті, що багатше мудрости, яка все робить?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розумність робить, хто з тих, що є, є більшим художником від неї?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хтось любить праведність, її труди є чесноти. Бо вона навчає поміркованости і розумности, праведности і мужности, від яких в житті ніщо не є кращим для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ж хтось бажає великої досвідченості, вона знає давнє і відгадує будуче, вона знає повороти слів і розвязки загадок, передбачає знаки і дива і події пір і часів.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я судив її привести до співжиття, знаючи, що вона мені буде порадником добра і порадою в клопотах і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неї я молодий матиму славу в народах і честь у старців.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Острим знайдуся на суді і на виду сильних буду подивугідним.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я мовчу вони стерплять і як я говорю сприймуть і як я на довго говорю покладуть руку на їхні уста.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неї я матиму безсмертя і оставлю вічну память тим, що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Розставлю народи, і мені народи підкоряться.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Злякаються мене ті страшні тирани, що чують, між багатьма зявлюся добрим і мужним на війні.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Ввійшовши до мого дому спочину з нею. Бо перебування з нею не має гіркоти, ані співжиття з нею болю, але веселість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Роздумуючи в собі над цим і розважаючи в моїм серці, що безсмертя є в роді мудрості,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її дружбі добра радість, і в трудах її рук нескінчиме багацтво і розумність у вправлянні бесіди з нею, і добра слава в спілкуванні її слів, я обходив, шукаючи, щоб її взяти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 був розумний раб, а одержав я добру душу,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радше ж будучи добрим, я прийшов в неосквернене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знаючи, що не інакше стану власником, хіба що Бог дасть, і це через неї розумність знати чия ласка, я помолився до Господа і благав Його і сказав з усього мого серця: 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Mądrości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2024-04-27T05:48:54Z</dcterms:modified>
</cp:coreProperties>
</file>