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Mądrość Syracha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Вся мудрість від Господа і вона з Ним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почислить пісок морів і краплі дощу і дні віку?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дослідить висоту неба і широту землі й безодні і мудрість?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Першою з усіх створена мудрість і сприймання розумності від віку. Джерело мудрости слово Бога на висотах, і його хід вічні закони.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Кому відкрито корінь мудрости? І хто пізнав її подвиги? Кому обявлено вміння мудрости? І хто збагнув її досвідченість?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 є мудрий, дуже страшний, що сидить на своїм престолі.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сам її створив і побачив і почислив її і вилив її на всі свої діла,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(вона) з кожним тілом за його даром, і Він обдарував нею тих, що Його люблять. Любов Господа преславна мудрість, яким лиш показується ділить її йому для виду.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страх слава і похвала і веселість і вінець радости.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Господний страх розвеселить серце і дасть веселість і радість і довголіття. Господний страх дар від Господа, бо і на стежках любові посаджені будуть.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хто боїться Господа, добре буде вкінці, і в дні його смерті буде поблагословлений.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Початок мудрости - боятися Господа, і з вірними в лоні створена була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людьми вона збудувала вічну основу і їхньому насінню буде довірена.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Повнота мудрости боятися Господа і вона пяними зробить їх від своїх плодів.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Ввесь їхній дім наповнить бажаними і комори своїми плодами.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Вінець мудрости страх господний, що процвітає миром і здоровлям вилікування. Оба ж є дари Бога на мир, а Він поширює похвалу на тих, що Його люблять.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побачив і почислив її, вміння і пізнання розуму вилив і підняв вгору славу тих, що її держали.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Корінь мудрости боятися Господа, і її галузки довголіття. Господний страх відкидає гріхи, а хто перебуває (в ньому) відверне всякий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зможе оправдатися неправедний гнівливий. Бо порух його гніву це його падіння.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часу потерпить довготерпеливий, і пізніше віддасть йому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часу він сховає його слова, і губи численних виповдять його розум.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скарбах мудрості притча вміння, а побожність гидота для грішних.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забажаєш мудрість бережи заповіді, і Господь тобі її подасть.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господний страх мудрість і напоумлення, і йому милі віра і лагідність.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будь непослушним до господнього страху і не приступай до нього з подвійним серцем.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будь дволичним в устах людей і вважай на свої губи.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підноси себе, щоб ти не впав і не навів ти безчестя на твою душу, і Господь відкриє твоє сховане і посеред збору тебе скине, бо ти не приступив до господнього страху і твоє серце повне обмани.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Mądrość Syracha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2024-04-26T23:23:05Z</dcterms:modified>
</cp:coreProperties>
</file>