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Mądrość Syracha</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не бажай множества некорисного, ані не радій безбожними синами.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помножаться, не веселися ними, якщо немає з ними господнього страху.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довір себе їхньому життю і не пристань до їхнього множества. Бо застогнеш від невчасного плачу, і нагло пізнаєш їхній кінець. Бо краще один ніж тисячі і померти бездітним ніж мати безбожних дітей.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від одного розумного поселиться місто, а беззаконне племя буде спустошене.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Багато такого побачило моє око, і сильніше від цього почуло моє ухо.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зборі грішних загориться огонь, і в невірному народі загорівся гнів.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був вмолений за давніх велетнів, які відступили своєю силою.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пощадив околиці Лота, яких зогидив через їхню гордість.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помилував нарід погибелі, що був забраний в своїх гріхах. Це все Він зробив твердосердим народам, і не був умолений множеством своїх святих.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шістьсот тисяч піших, що зібралися в їхнім твердосерді. Як Він бичує Він милосердиться, як Він бє Він виліковує, Господь зберіг в ласкавості і напоумленні.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буде один твердошийний, дивне це якщо невинним буде. Бо у Нього милосердя і гнів, Він сильний прощати і проливати гнів.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його великим милосердям таке і його картання. Він судить людину за її ділами.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Грішник не втече з викрадженим, і терпеливість побожного не буде даремна.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зробить місце для всякої милостині, кожний знайде за своїми ділами. Господь твердим вчинив Фараона, щоб він Його не знав, щоб були пізнані його діла, що під небом. Всьому творінню явне його милосердя, і Він Адамові розділив своє світло і темряву.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 що: Сховаюся від Господа, і вгорі хто мене згадає? Між численним народом не буду знаний, бо чим моя душа в безчисленності творіння?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небо і небо неба, безодня і земля у його відвідинах захитаються. Ввесь світ, що був і є, у його волі.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Разом гори і основи землі коли Він на них погляне потрясуться тремтінням.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ними не роздумуватиме серце, і його дороги хто розгадає?</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буря, яку людина не побачить, а множество його діл сховане.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сповістить діла праведності? Чи хто стерпить? Бо завіт далеко. І провірка всього в кінці.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понижується серцем роздумує про це, і нерозумна людина і та, що заблукала, роздумує про марне.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мене, дитино, і навчишся розуміння і сприйми мої слова твоїм серцем.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Мірилом виявлю напоумлення і докладно сповіщу розуміння.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господньому суді його діла від початку, і від їх створення Він розділив їхні часті.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прикрасив на віки свої діла і свої почини на їхні роди. Вони ані не голодували, ані не трудилися, і не відпали від своїх діл.</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Кожний не оскорбив свого ближнього, і аж до віка не є непослушними його слову.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Господь поглянув на землю і наповнив її своїми добрами.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Душа всякого животного покрило її лице, і до неї їх поворот.</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Mądrość Syracha Глава 16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2024-04-29T11:53:24Z</dcterms:modified>
</cp:coreProperties>
</file>