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Mądrość Syracha</w:t>
      </w:r>
    </w:p>
    <w:p>
      <w:pPr>
        <w:pStyle w:val="Nagwek2"/>
        <w:keepNext/>
        <w:jc w:val="center"/>
      </w:pPr>
      <w:r>
        <w:t>Глава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Дитино, як ти згрішив не додай більше, і за твої попередні (гріхи) помолися.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Втікай від гріха як від лиця змії. Бо якщо додаси, вкусить тебе. Його зуби - зуби лева, що вбивають душі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Всякий гріх як двосічний меч, його рані немає вилікування.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Замішання і гордість спустошать багацтво, так дім гордого буде спустошений.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Молитва бідного від уст аж до його ух, і його суд швидко приходить.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ненавидить напімнення на дорозі грішного, і хто боїться Господа навертається в серці.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Сильний язиком знаний здалека, а хто розумний знає коли він поховзнеться.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будує свій дім чужим маєтком (є) так як той, хто збирає каміння на свій гробівець.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Збір безбожних сплетені коноплі, і їхній кінець полумінь огню.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Дорога грішних вирівнена камінням, і на її кінці рів 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береже закон береже свій розум, і мудрість повнота господнього страху.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напоумиться той, хто не здібний, а є здібність, що помножує гіркоту.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Пізнання мудрого розмножиться як потоп і його рада як джерело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Внутренощі безумного як розбитий посуд і не вдержить ніякого знання.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розумний почує мудре слово, він його похвалить і до нього додасть. Почув негідник і йому не сподобалося, і кинув його за свої плечі.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Розповідь безумного як тягар в дорозі, а на губах розумного знайдеться ласка.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зборі шукатимуть уста розумного, і його слова роздумуватимуть у серці.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знищений дім така мудрість для дурного, і пізнання нерозумного слова, що не встояться.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Напоумлення для нерозумного це пута на ногах і як кайдани на правій руці.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Безумний в сміху підносить свій голос, а розумний чоловік легко трохи усміхнеться.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Напоумлення для розумного як золота прикраса і як прикраса на правім рамені.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Нога безумного швидка до хати, а дуже досвідчена людина завстидається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Безумний нахиляється до хати від дверей, а напоумлений чоловік стоятиме зізовні.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Слухати при дверях ненапоумленість людини, а розумний буде обтяжений безчестям.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Чужі уста розповідатимуть це, а слова розумних стануть за мірилами.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Серце безумних в їхніх устах, а уста мудрих в їхнім серці.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безбожний проклинає противника він проклинає свою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Шептун опоганює свою душу і буде зненавиджений в поселенні.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Mądrość Syracha Глава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2024-04-30T15:52:00Z</dcterms:modified>
</cp:coreProperties>
</file>